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52C02" w:rsidR="00340ECA" w:rsidP="00252C02" w:rsidRDefault="00340ECA" w14:paraId="2F60DA7B" w14:textId="77777777">
      <w:pPr>
        <w:rPr>
          <w:szCs w:val="18"/>
        </w:rPr>
      </w:pPr>
    </w:p>
    <w:tbl>
      <w:tblPr>
        <w:tblW w:w="0" w:type="auto"/>
        <w:tblLayout w:type="fixed"/>
        <w:tblCellMar>
          <w:left w:w="0" w:type="dxa"/>
          <w:right w:w="0" w:type="dxa"/>
        </w:tblCellMar>
        <w:tblLook w:val="04A0" w:firstRow="1" w:lastRow="0" w:firstColumn="1" w:lastColumn="0" w:noHBand="0" w:noVBand="1"/>
      </w:tblPr>
      <w:tblGrid>
        <w:gridCol w:w="737"/>
        <w:gridCol w:w="5156"/>
      </w:tblGrid>
      <w:tr w:rsidRPr="00252C02" w:rsidR="0087536B" w:rsidTr="00366374" w14:paraId="2F60DA80" w14:textId="77777777">
        <w:trPr>
          <w:trHeight w:val="2636"/>
        </w:trPr>
        <w:tc>
          <w:tcPr>
            <w:tcW w:w="737" w:type="dxa"/>
            <w:hideMark/>
          </w:tcPr>
          <w:p w:rsidRPr="00252C02" w:rsidR="00366374" w:rsidP="00252C02" w:rsidRDefault="00366374" w14:paraId="2F60DA7C" w14:textId="02918243">
            <w:pPr>
              <w:framePr w:w="6340" w:h="2750" w:hSpace="180" w:wrap="around" w:hAnchor="text" w:vAnchor="page" w:x="3873" w:y="-140"/>
              <w:rPr>
                <w:szCs w:val="18"/>
                <w:lang w:val="en-US" w:eastAsia="en-US"/>
              </w:rPr>
            </w:pPr>
          </w:p>
        </w:tc>
        <w:tc>
          <w:tcPr>
            <w:tcW w:w="5156" w:type="dxa"/>
            <w:hideMark/>
          </w:tcPr>
          <w:p w:rsidRPr="00252C02" w:rsidR="00366374" w:rsidP="00252C02" w:rsidRDefault="00366374" w14:paraId="2F60DA7D" w14:textId="78C121D4">
            <w:pPr>
              <w:rPr>
                <w:szCs w:val="18"/>
              </w:rPr>
            </w:pPr>
          </w:p>
          <w:p w:rsidRPr="00252C02" w:rsidR="00F034D8" w:rsidP="00252C02" w:rsidRDefault="00F034D8" w14:paraId="2F60DA7E" w14:textId="77777777">
            <w:pPr>
              <w:rPr>
                <w:szCs w:val="18"/>
              </w:rPr>
            </w:pPr>
          </w:p>
          <w:p w:rsidRPr="00252C02" w:rsidR="00E2409C" w:rsidP="00252C02" w:rsidRDefault="00E2409C" w14:paraId="2F60DA7F" w14:textId="77777777">
            <w:pPr>
              <w:rPr>
                <w:szCs w:val="18"/>
              </w:rPr>
            </w:pPr>
          </w:p>
        </w:tc>
      </w:tr>
    </w:tbl>
    <w:p w:rsidRPr="00252C02" w:rsidR="00366374" w:rsidP="00252C02" w:rsidRDefault="00366374" w14:paraId="2F60DA81" w14:textId="77777777">
      <w:pPr>
        <w:framePr w:w="6340" w:h="2750" w:hSpace="180" w:wrap="around" w:hAnchor="text" w:vAnchor="page" w:x="3873" w:y="-140" w:hRule="exact"/>
        <w:rPr>
          <w:szCs w:val="18"/>
        </w:rPr>
      </w:pPr>
    </w:p>
    <w:p w:rsidRPr="00252C02" w:rsidR="00CE78E9" w:rsidP="00252C02" w:rsidRDefault="007B2E77" w14:paraId="2F60DA86" w14:textId="77777777">
      <w:pPr>
        <w:rPr>
          <w:szCs w:val="18"/>
        </w:rPr>
      </w:pPr>
      <w:r w:rsidRPr="00252C02">
        <w:rPr>
          <w:szCs w:val="18"/>
        </w:rPr>
        <w:t>Geachte Voorzitter,</w:t>
      </w:r>
      <w:r w:rsidRPr="00252C02">
        <w:rPr>
          <w:szCs w:val="18"/>
        </w:rPr>
        <w:br/>
      </w:r>
    </w:p>
    <w:p w:rsidRPr="00252C02" w:rsidR="007F3645" w:rsidP="00252C02" w:rsidRDefault="007B2E77" w14:paraId="2F60DA87" w14:textId="10631F21">
      <w:pPr>
        <w:rPr>
          <w:szCs w:val="18"/>
        </w:rPr>
      </w:pPr>
      <w:r w:rsidRPr="00252C02">
        <w:rPr>
          <w:szCs w:val="18"/>
        </w:rPr>
        <w:t>Hierbij zend ik u</w:t>
      </w:r>
      <w:r w:rsidR="00252C02">
        <w:rPr>
          <w:szCs w:val="18"/>
        </w:rPr>
        <w:t>,</w:t>
      </w:r>
      <w:r w:rsidRPr="00252C02">
        <w:rPr>
          <w:szCs w:val="18"/>
        </w:rPr>
        <w:t xml:space="preserve"> </w:t>
      </w:r>
      <w:r w:rsidRPr="00252C02" w:rsidR="00135B5C">
        <w:rPr>
          <w:szCs w:val="18"/>
        </w:rPr>
        <w:t xml:space="preserve">mede namens de </w:t>
      </w:r>
      <w:r w:rsidR="00252C02">
        <w:rPr>
          <w:szCs w:val="18"/>
        </w:rPr>
        <w:t>s</w:t>
      </w:r>
      <w:r w:rsidRPr="00252C02" w:rsidR="00135B5C">
        <w:rPr>
          <w:szCs w:val="18"/>
        </w:rPr>
        <w:t xml:space="preserve">taatssecretaris van Binnenlandse Zaken en Koninkrijksrelaties en de </w:t>
      </w:r>
      <w:r w:rsidR="00252C02">
        <w:rPr>
          <w:szCs w:val="18"/>
        </w:rPr>
        <w:t>m</w:t>
      </w:r>
      <w:r w:rsidRPr="00252C02" w:rsidR="00135B5C">
        <w:rPr>
          <w:szCs w:val="18"/>
        </w:rPr>
        <w:t>inister van Justitie en Veiligheid</w:t>
      </w:r>
      <w:r w:rsidR="00252C02">
        <w:rPr>
          <w:szCs w:val="18"/>
        </w:rPr>
        <w:t>,</w:t>
      </w:r>
      <w:r w:rsidRPr="00252C02" w:rsidR="00135B5C">
        <w:rPr>
          <w:szCs w:val="18"/>
        </w:rPr>
        <w:t xml:space="preserve"> </w:t>
      </w:r>
      <w:r w:rsidRPr="00252C02">
        <w:rPr>
          <w:szCs w:val="18"/>
        </w:rPr>
        <w:t>de antwoorden op de vragen van</w:t>
      </w:r>
      <w:r w:rsidRPr="00252C02" w:rsidR="00D117CB">
        <w:rPr>
          <w:szCs w:val="18"/>
        </w:rPr>
        <w:t xml:space="preserve"> de</w:t>
      </w:r>
      <w:r w:rsidRPr="00252C02">
        <w:rPr>
          <w:szCs w:val="18"/>
        </w:rPr>
        <w:t xml:space="preserve"> </w:t>
      </w:r>
      <w:r w:rsidRPr="00252C02" w:rsidR="00D117CB">
        <w:rPr>
          <w:szCs w:val="18"/>
        </w:rPr>
        <w:t xml:space="preserve">leden </w:t>
      </w:r>
      <w:proofErr w:type="spellStart"/>
      <w:r w:rsidRPr="00252C02" w:rsidR="00D117CB">
        <w:rPr>
          <w:szCs w:val="18"/>
        </w:rPr>
        <w:t>Mutluer</w:t>
      </w:r>
      <w:proofErr w:type="spellEnd"/>
      <w:r w:rsidRPr="00252C02" w:rsidR="00D117CB">
        <w:rPr>
          <w:szCs w:val="18"/>
        </w:rPr>
        <w:t xml:space="preserve"> en </w:t>
      </w:r>
      <w:proofErr w:type="spellStart"/>
      <w:r w:rsidRPr="00252C02" w:rsidR="00D117CB">
        <w:rPr>
          <w:szCs w:val="18"/>
        </w:rPr>
        <w:t>Kathmann</w:t>
      </w:r>
      <w:proofErr w:type="spellEnd"/>
      <w:r w:rsidRPr="00252C02" w:rsidR="00D117CB">
        <w:rPr>
          <w:szCs w:val="18"/>
        </w:rPr>
        <w:t xml:space="preserve"> (beiden PvdA)</w:t>
      </w:r>
      <w:r w:rsidRPr="00252C02">
        <w:rPr>
          <w:szCs w:val="18"/>
        </w:rPr>
        <w:t xml:space="preserve"> over </w:t>
      </w:r>
      <w:r w:rsidRPr="00252C02" w:rsidR="00D117CB">
        <w:rPr>
          <w:szCs w:val="18"/>
        </w:rPr>
        <w:t>online identiteitsfraude</w:t>
      </w:r>
      <w:r w:rsidRPr="00252C02">
        <w:rPr>
          <w:szCs w:val="18"/>
        </w:rPr>
        <w:t xml:space="preserve"> (</w:t>
      </w:r>
      <w:r w:rsidR="00252C02">
        <w:rPr>
          <w:szCs w:val="18"/>
        </w:rPr>
        <w:t xml:space="preserve">kenmerk </w:t>
      </w:r>
      <w:r w:rsidRPr="00252C02" w:rsidR="00D117CB">
        <w:rPr>
          <w:szCs w:val="18"/>
        </w:rPr>
        <w:t>2023Z04869</w:t>
      </w:r>
      <w:r w:rsidRPr="00252C02">
        <w:rPr>
          <w:szCs w:val="18"/>
        </w:rPr>
        <w:t>, ingezonden</w:t>
      </w:r>
      <w:r w:rsidRPr="00252C02" w:rsidR="00D117CB">
        <w:rPr>
          <w:szCs w:val="18"/>
        </w:rPr>
        <w:t xml:space="preserve"> 22 maart 2023</w:t>
      </w:r>
      <w:r w:rsidRPr="00252C02">
        <w:rPr>
          <w:szCs w:val="18"/>
        </w:rPr>
        <w:t xml:space="preserve">). </w:t>
      </w:r>
    </w:p>
    <w:p w:rsidRPr="00252C02" w:rsidR="00423A19" w:rsidP="00252C02" w:rsidRDefault="00423A19" w14:paraId="2F60DA88" w14:textId="77777777">
      <w:pPr>
        <w:rPr>
          <w:szCs w:val="18"/>
        </w:rPr>
      </w:pPr>
    </w:p>
    <w:p w:rsidRPr="00252C02" w:rsidR="00EF6D37" w:rsidP="00252C02" w:rsidRDefault="00EF6D37" w14:paraId="2F60DA8B" w14:textId="77777777">
      <w:pPr>
        <w:rPr>
          <w:b/>
          <w:szCs w:val="18"/>
        </w:rPr>
      </w:pPr>
    </w:p>
    <w:p w:rsidR="00EF6D37" w:rsidP="00252C02" w:rsidRDefault="00EF6D37" w14:paraId="2F60DA8C" w14:textId="3EFD7C9E">
      <w:pPr>
        <w:rPr>
          <w:b/>
          <w:szCs w:val="18"/>
        </w:rPr>
      </w:pPr>
    </w:p>
    <w:p w:rsidRPr="00252C02" w:rsidR="00AB0769" w:rsidP="00252C02" w:rsidRDefault="00AB0769" w14:paraId="1DA28AB3" w14:textId="77777777">
      <w:pPr>
        <w:rPr>
          <w:b/>
          <w:szCs w:val="18"/>
        </w:rPr>
      </w:pPr>
    </w:p>
    <w:p w:rsidR="00252C02" w:rsidP="00252C02" w:rsidRDefault="00252C02" w14:paraId="76C531DA" w14:textId="77777777">
      <w:pPr>
        <w:rPr>
          <w:b/>
          <w:szCs w:val="18"/>
        </w:rPr>
      </w:pPr>
    </w:p>
    <w:p w:rsidR="00252C02" w:rsidP="00252C02" w:rsidRDefault="00252C02" w14:paraId="67F80C23" w14:textId="77777777">
      <w:pPr>
        <w:rPr>
          <w:bCs/>
          <w:szCs w:val="18"/>
        </w:rPr>
      </w:pPr>
      <w:r>
        <w:rPr>
          <w:bCs/>
          <w:szCs w:val="18"/>
        </w:rPr>
        <w:t>M.A.M. Adriaansens</w:t>
      </w:r>
    </w:p>
    <w:p w:rsidRPr="00252C02" w:rsidR="00225675" w:rsidP="00252C02" w:rsidRDefault="00252C02" w14:paraId="2F60DA8D" w14:textId="139B984B">
      <w:pPr>
        <w:rPr>
          <w:b/>
          <w:szCs w:val="18"/>
        </w:rPr>
      </w:pPr>
      <w:r>
        <w:rPr>
          <w:bCs/>
          <w:szCs w:val="18"/>
        </w:rPr>
        <w:t>Minister van Economische Zaken en Klimaat</w:t>
      </w:r>
      <w:r w:rsidRPr="00252C02" w:rsidR="007B2E77">
        <w:rPr>
          <w:b/>
          <w:szCs w:val="18"/>
        </w:rPr>
        <w:br w:type="page"/>
      </w:r>
    </w:p>
    <w:p w:rsidRPr="00252C02" w:rsidR="00252C02" w:rsidP="00252C02" w:rsidRDefault="00D117CB" w14:paraId="116A93C4" w14:textId="77777777">
      <w:pPr>
        <w:rPr>
          <w:rStyle w:val="Zwaar"/>
          <w:b w:val="0"/>
          <w:bCs w:val="0"/>
          <w:szCs w:val="18"/>
        </w:rPr>
      </w:pPr>
      <w:r w:rsidRPr="00252C02">
        <w:rPr>
          <w:b/>
          <w:szCs w:val="18"/>
        </w:rPr>
        <w:t>2023Z04869</w:t>
      </w:r>
      <w:r w:rsidRPr="00252C02" w:rsidR="00747885">
        <w:rPr>
          <w:b/>
          <w:szCs w:val="18"/>
        </w:rPr>
        <w:br/>
      </w:r>
    </w:p>
    <w:p w:rsidRPr="00252C02" w:rsidR="005F0D54" w:rsidP="00252C02" w:rsidRDefault="007B2E77" w14:paraId="2F60DA8E" w14:textId="59C9C311">
      <w:pPr>
        <w:rPr>
          <w:b/>
          <w:szCs w:val="18"/>
        </w:rPr>
      </w:pPr>
      <w:r w:rsidRPr="00252C02">
        <w:rPr>
          <w:rStyle w:val="Zwaar"/>
          <w:b w:val="0"/>
          <w:bCs w:val="0"/>
          <w:szCs w:val="18"/>
        </w:rPr>
        <w:t>1</w:t>
      </w:r>
      <w:r w:rsidRPr="00252C02" w:rsidR="00747885">
        <w:rPr>
          <w:rStyle w:val="Zwaar"/>
          <w:bCs w:val="0"/>
          <w:szCs w:val="18"/>
        </w:rPr>
        <w:br/>
      </w:r>
      <w:r w:rsidRPr="00252C02" w:rsidR="00D117CB">
        <w:rPr>
          <w:szCs w:val="18"/>
        </w:rPr>
        <w:t>Kent u het bericht “Identiteitsfraude: Energiedirect scherpt beleid aan op aandringen van Radar”?</w:t>
      </w:r>
    </w:p>
    <w:p w:rsidR="00252C02" w:rsidP="00252C02" w:rsidRDefault="00252C02" w14:paraId="1C1C6298" w14:textId="77777777">
      <w:pPr>
        <w:rPr>
          <w:rStyle w:val="Zwaar"/>
          <w:b w:val="0"/>
          <w:bCs w:val="0"/>
          <w:szCs w:val="18"/>
        </w:rPr>
      </w:pPr>
    </w:p>
    <w:p w:rsidRPr="00252C02" w:rsidR="005F0D54" w:rsidP="00252C02" w:rsidRDefault="007B2E77" w14:paraId="2F60DA8F" w14:textId="50BDCADD">
      <w:pPr>
        <w:rPr>
          <w:b/>
          <w:bCs/>
          <w:szCs w:val="18"/>
        </w:rPr>
      </w:pPr>
      <w:r w:rsidRPr="00252C02">
        <w:rPr>
          <w:rStyle w:val="Zwaar"/>
          <w:b w:val="0"/>
          <w:bCs w:val="0"/>
          <w:szCs w:val="18"/>
        </w:rPr>
        <w:t>Antwoord</w:t>
      </w:r>
    </w:p>
    <w:p w:rsidRPr="00252C02" w:rsidR="005F0D54" w:rsidP="00252C02" w:rsidRDefault="00D117CB" w14:paraId="2F60DA90" w14:textId="4B8ECA46">
      <w:pPr>
        <w:rPr>
          <w:szCs w:val="18"/>
        </w:rPr>
      </w:pPr>
      <w:r w:rsidRPr="00252C02">
        <w:rPr>
          <w:szCs w:val="18"/>
        </w:rPr>
        <w:t>Ja.</w:t>
      </w:r>
    </w:p>
    <w:p w:rsidRPr="00252C02" w:rsidR="005F0D54" w:rsidP="00252C02" w:rsidRDefault="005F0D54" w14:paraId="2F60DA91" w14:textId="77777777">
      <w:pPr>
        <w:rPr>
          <w:szCs w:val="18"/>
        </w:rPr>
      </w:pPr>
    </w:p>
    <w:p w:rsidRPr="00252C02" w:rsidR="005F0D54" w:rsidP="00252C02" w:rsidRDefault="007B2E77" w14:paraId="2F60DA92" w14:textId="77777777">
      <w:pPr>
        <w:rPr>
          <w:szCs w:val="18"/>
        </w:rPr>
      </w:pPr>
      <w:r w:rsidRPr="00252C02">
        <w:rPr>
          <w:szCs w:val="18"/>
        </w:rPr>
        <w:t>2</w:t>
      </w:r>
    </w:p>
    <w:p w:rsidRPr="00252C02" w:rsidR="005F0D54" w:rsidP="00252C02" w:rsidRDefault="00D117CB" w14:paraId="2F60DA94" w14:textId="4172869A">
      <w:pPr>
        <w:rPr>
          <w:szCs w:val="18"/>
        </w:rPr>
      </w:pPr>
      <w:r w:rsidRPr="00252C02">
        <w:rPr>
          <w:szCs w:val="18"/>
        </w:rPr>
        <w:t>Beschikt u over gegevens waaruit blijkt hoe vaak het in Nederland voorkomt dat met behulp van het gebruik maken van identiteitsgegevens van een ander online contracten worden afgesloten of goederen worden gekocht? Zo ja, wat zijn die gegevens? Zo nee, bent u bereid dit te onderzoeken?</w:t>
      </w:r>
    </w:p>
    <w:p w:rsidRPr="00252C02" w:rsidR="00D117CB" w:rsidP="00252C02" w:rsidRDefault="00D117CB" w14:paraId="61A29244" w14:textId="77777777">
      <w:pPr>
        <w:rPr>
          <w:szCs w:val="18"/>
        </w:rPr>
      </w:pPr>
    </w:p>
    <w:p w:rsidRPr="00252C02" w:rsidR="005F0D54" w:rsidP="00252C02" w:rsidRDefault="007B2E77" w14:paraId="2F60DA95" w14:textId="77777777">
      <w:pPr>
        <w:rPr>
          <w:szCs w:val="18"/>
        </w:rPr>
      </w:pPr>
      <w:r w:rsidRPr="00252C02">
        <w:rPr>
          <w:szCs w:val="18"/>
        </w:rPr>
        <w:t>Antwoord</w:t>
      </w:r>
    </w:p>
    <w:p w:rsidRPr="00252C02" w:rsidR="00D117CB" w:rsidP="00252C02" w:rsidRDefault="00D117CB" w14:paraId="6206547D" w14:textId="05E44F2A">
      <w:pPr>
        <w:rPr>
          <w:szCs w:val="18"/>
        </w:rPr>
      </w:pPr>
      <w:r w:rsidRPr="00252C02">
        <w:rPr>
          <w:szCs w:val="18"/>
        </w:rPr>
        <w:t>De gevraagde gegevens over fraude met identiteitsgegevens worden niet centraal verzameld, daarom ontbreken algemene cijfers. Fraudecasussen zijn ook vaak complex en kunnen tegelijk uit meerdere fenomenen bestaan (zoals kopie identiteitskaart misbruikt en/of nepprofiel aangemaakt en vervolgens bestelling op naam gedaan). Bij het vermoeden van identiteitsfraude kunnen burgers contact leggen met de organisatie waar hun gegevens misbruikt zijn of aangifte doen bij de politie of zich melden bij het Centrale Meldpunt voor Identiteitsfraude (CMI). Daarnaast zijn er gegevens uit de tweejaarlijkse Fraudemonitor van het Openbaar Ministerie.</w:t>
      </w:r>
    </w:p>
    <w:p w:rsidRPr="00252C02" w:rsidR="00D117CB" w:rsidP="00252C02" w:rsidRDefault="00D117CB" w14:paraId="1026D4C5" w14:textId="77777777">
      <w:pPr>
        <w:rPr>
          <w:szCs w:val="18"/>
        </w:rPr>
      </w:pPr>
    </w:p>
    <w:p w:rsidRPr="00252C02" w:rsidR="00D117CB" w:rsidP="00252C02" w:rsidRDefault="00D117CB" w14:paraId="0C5C87AF" w14:textId="5C190723">
      <w:pPr>
        <w:rPr>
          <w:szCs w:val="18"/>
        </w:rPr>
      </w:pPr>
      <w:r w:rsidRPr="00252C02">
        <w:rPr>
          <w:szCs w:val="18"/>
        </w:rPr>
        <w:t>Bij het CMI zijn de volgende gegevens bekend: het CMI heeft in 2022 in totaal 6151 (6397 in 2021) meldingen geregistreerd. 1096 (1759 in 2021) van deze meldingen betroffen specifiek het fenomeen ¨bestelling op naam¨, waarbij gegevens van een burger misbruikt worden voor bestellingen bij diverse organisaties. Specifiek over het afsluiten van energiecontracten op naam zijn 23</w:t>
      </w:r>
      <w:r w:rsidR="00593D21">
        <w:rPr>
          <w:szCs w:val="18"/>
        </w:rPr>
        <w:t> </w:t>
      </w:r>
      <w:r w:rsidRPr="00252C02">
        <w:rPr>
          <w:szCs w:val="18"/>
        </w:rPr>
        <w:t>meldingen gedaan in 2022 (49 in 2021).</w:t>
      </w:r>
    </w:p>
    <w:p w:rsidRPr="00252C02" w:rsidR="00D117CB" w:rsidP="00252C02" w:rsidRDefault="00D117CB" w14:paraId="0C85814A" w14:textId="77777777">
      <w:pPr>
        <w:rPr>
          <w:szCs w:val="18"/>
        </w:rPr>
      </w:pPr>
    </w:p>
    <w:p w:rsidRPr="00252C02" w:rsidR="00D117CB" w:rsidP="00252C02" w:rsidRDefault="00D117CB" w14:paraId="389E8DF2" w14:textId="30E17276">
      <w:pPr>
        <w:rPr>
          <w:szCs w:val="18"/>
        </w:rPr>
      </w:pPr>
      <w:r w:rsidRPr="00252C02">
        <w:rPr>
          <w:szCs w:val="18"/>
        </w:rPr>
        <w:t>In de tweejaarlijkse Fraudemonitor wordt door het Openbaar Ministerie verslag gedaan van het aantal opsporingszaken (verdachten) voor identiteitsfraude in het algemeen. De Fraudemonitor over de jaren 2021 en 2022 wordt naar verwachting rond de zomer door het Openbaar Ministerie gepubliceerd en zal vervolgens door de Minister van Justitie en Veiligheid aan de Tweede Kamer worden aangeboden. Het ging in 2019 om 655 verdachten van ID-fraude en om 118 verdachten van ID-fraude via internet. In 2020 ging het om 480 verdachten van ID-fraude en 145</w:t>
      </w:r>
      <w:r w:rsidR="00593D21">
        <w:rPr>
          <w:szCs w:val="18"/>
        </w:rPr>
        <w:t> </w:t>
      </w:r>
      <w:r w:rsidRPr="00252C02">
        <w:rPr>
          <w:szCs w:val="18"/>
        </w:rPr>
        <w:t>verdachten van ID-fraude via internet</w:t>
      </w:r>
      <w:r w:rsidRPr="00252C02">
        <w:rPr>
          <w:rStyle w:val="Voetnootmarkering"/>
          <w:szCs w:val="18"/>
        </w:rPr>
        <w:footnoteReference w:id="1"/>
      </w:r>
      <w:r w:rsidRPr="00252C02">
        <w:rPr>
          <w:szCs w:val="18"/>
        </w:rPr>
        <w:t>. De Fraudemonitor bevat geen nadere uitsplitsing naar ID fraude in verband met het afsluiten van energiecontracten.</w:t>
      </w:r>
    </w:p>
    <w:p w:rsidRPr="00252C02" w:rsidR="005F0D54" w:rsidP="00252C02" w:rsidRDefault="007B2E77" w14:paraId="2F60DA97" w14:textId="36E6357B">
      <w:pPr>
        <w:rPr>
          <w:szCs w:val="18"/>
        </w:rPr>
      </w:pPr>
      <w:r w:rsidRPr="00252C02">
        <w:rPr>
          <w:szCs w:val="18"/>
        </w:rPr>
        <w:br/>
        <w:t>3</w:t>
      </w:r>
    </w:p>
    <w:p w:rsidRPr="00252C02" w:rsidR="005F0D54" w:rsidP="00252C02" w:rsidRDefault="00D117CB" w14:paraId="2F60DA99" w14:textId="38D18B60">
      <w:pPr>
        <w:rPr>
          <w:szCs w:val="18"/>
        </w:rPr>
      </w:pPr>
      <w:r w:rsidRPr="00252C02">
        <w:rPr>
          <w:szCs w:val="18"/>
        </w:rPr>
        <w:t>Is er verband tussen het grootschalig hacken of stelen van onlinegegevens van Nederlanders en online identiteitsfraude? Zo ja, waar bestaat dat verband uit en hoe vaak komt het voor dat er met deze gegevens gefraudeerd wordt? Zo nee, kunt u dit verband uitsluiten?</w:t>
      </w:r>
    </w:p>
    <w:p w:rsidRPr="00252C02" w:rsidR="00F556F2" w:rsidP="00252C02" w:rsidRDefault="00F556F2" w14:paraId="59DCB259" w14:textId="77777777">
      <w:pPr>
        <w:rPr>
          <w:szCs w:val="18"/>
        </w:rPr>
      </w:pPr>
    </w:p>
    <w:p w:rsidRPr="00252C02" w:rsidR="005F0D54" w:rsidP="00252C02" w:rsidRDefault="007B2E77" w14:paraId="2F60DA9A" w14:textId="77777777">
      <w:pPr>
        <w:rPr>
          <w:szCs w:val="18"/>
        </w:rPr>
      </w:pPr>
      <w:r w:rsidRPr="00252C02">
        <w:rPr>
          <w:szCs w:val="18"/>
        </w:rPr>
        <w:t>Antwoord</w:t>
      </w:r>
    </w:p>
    <w:p w:rsidRPr="00252C02" w:rsidR="005F0D54" w:rsidP="00252C02" w:rsidRDefault="00D117CB" w14:paraId="2F60DA9C" w14:textId="3B174090">
      <w:pPr>
        <w:rPr>
          <w:szCs w:val="18"/>
        </w:rPr>
      </w:pPr>
      <w:r w:rsidRPr="00252C02">
        <w:rPr>
          <w:szCs w:val="18"/>
        </w:rPr>
        <w:t>Ja. Bij het inbreken in bepaalde systemen (computervredebreuk) kunnen grote hoeveelheden persoonsgegevens wederrechtelijk worden overgenomen. De aard en hoeveelheid van de gegevens k</w:t>
      </w:r>
      <w:r w:rsidRPr="00252C02" w:rsidR="009515D2">
        <w:rPr>
          <w:szCs w:val="18"/>
        </w:rPr>
        <w:t>unnen</w:t>
      </w:r>
      <w:r w:rsidRPr="00252C02">
        <w:rPr>
          <w:szCs w:val="18"/>
        </w:rPr>
        <w:t xml:space="preserve"> sterk verschillen. Bepaalde gegevens kunnen worden gebruikt voor het plegen van diverse vormen van fraude, waaronder online identiteitsfraude. Er zijn gevallen bekend waarbij zeer grote hoeveelheden persoonsgegevens zijn overgenomen en vervolgens online zijn aangeboden. Daardoor worden deze gegevens voor veel </w:t>
      </w:r>
      <w:proofErr w:type="spellStart"/>
      <w:r w:rsidRPr="00252C02">
        <w:rPr>
          <w:szCs w:val="18"/>
        </w:rPr>
        <w:t>kwaadwillenden</w:t>
      </w:r>
      <w:proofErr w:type="spellEnd"/>
      <w:r w:rsidRPr="00252C02">
        <w:rPr>
          <w:szCs w:val="18"/>
        </w:rPr>
        <w:t xml:space="preserve"> bereikbaar en neemt het risico op misbruik voor fraude fors toe. Er zijn echter geen kwantitatieve gegevens bekend hoe vaak fraude wordt gepleegd met gegevens die na inbraak in systemen zijn verkregen.</w:t>
      </w:r>
    </w:p>
    <w:p w:rsidRPr="00252C02" w:rsidR="00D117CB" w:rsidP="00252C02" w:rsidRDefault="00D117CB" w14:paraId="350285C5" w14:textId="77777777">
      <w:pPr>
        <w:rPr>
          <w:szCs w:val="18"/>
        </w:rPr>
      </w:pPr>
    </w:p>
    <w:p w:rsidRPr="00252C02" w:rsidR="0025042A" w:rsidP="00252C02" w:rsidRDefault="00D117CB" w14:paraId="2F60DAA0" w14:textId="2C90678A">
      <w:pPr>
        <w:rPr>
          <w:szCs w:val="18"/>
        </w:rPr>
      </w:pPr>
      <w:r w:rsidRPr="00252C02">
        <w:rPr>
          <w:szCs w:val="18"/>
        </w:rPr>
        <w:t>4</w:t>
      </w:r>
    </w:p>
    <w:p w:rsidRPr="00252C02" w:rsidR="00D117CB" w:rsidP="00252C02" w:rsidRDefault="00D117CB" w14:paraId="3AE0F525" w14:textId="21D557D7">
      <w:pPr>
        <w:rPr>
          <w:szCs w:val="18"/>
        </w:rPr>
      </w:pPr>
      <w:r w:rsidRPr="00252C02">
        <w:rPr>
          <w:szCs w:val="18"/>
        </w:rPr>
        <w:t>Deelt u de mening dat consumenten, die slachtoffer van online identiteitsfraude zijn en dus niet zelf een overeenkomst hebben gesloten, dit niet zelf zouden moeten aantonen, maar dat het aan de ondernemer is bij wie een overeenkomst is gesloten om aan te tonen dat die overeenkomst met de desbetreffende consument is gesloten? Zo ja, hoe is de geldende wet- en regelgeving dienaangaande en behoeft die aanpassing? Zo nee, waarom deelt u die mening niet?</w:t>
      </w:r>
    </w:p>
    <w:p w:rsidRPr="00252C02" w:rsidR="00D117CB" w:rsidP="00252C02" w:rsidRDefault="00D117CB" w14:paraId="10978F5A" w14:textId="4B498B7C">
      <w:pPr>
        <w:rPr>
          <w:szCs w:val="18"/>
        </w:rPr>
      </w:pPr>
    </w:p>
    <w:p w:rsidRPr="00252C02" w:rsidR="00D117CB" w:rsidP="00252C02" w:rsidRDefault="00D117CB" w14:paraId="5F78FFA4" w14:textId="62E0C86E">
      <w:pPr>
        <w:rPr>
          <w:szCs w:val="18"/>
        </w:rPr>
      </w:pPr>
      <w:r w:rsidRPr="00252C02">
        <w:rPr>
          <w:szCs w:val="18"/>
        </w:rPr>
        <w:t>Antwoord</w:t>
      </w:r>
    </w:p>
    <w:p w:rsidRPr="00252C02" w:rsidR="00A81C20" w:rsidP="00252C02" w:rsidRDefault="00D117CB" w14:paraId="00E9CFBA" w14:textId="77777777">
      <w:pPr>
        <w:rPr>
          <w:szCs w:val="18"/>
        </w:rPr>
      </w:pPr>
      <w:r w:rsidRPr="00252C02">
        <w:rPr>
          <w:szCs w:val="18"/>
        </w:rPr>
        <w:t>Artikel 150 van de Wet van Burgerlijke Rechtsvordering stelt dat de partij die zich beroept op rechtsgevolgen van door haar gestelde feiten of rechten, de bewijslast daarvan draagt. Dat betekent in dit geval dat een ondernemer die betaling eist voor een overeenkomst, moet kunnen bewijzen dat hij die daadwerkelijk met de desbetreffende consument heeft gesloten.</w:t>
      </w:r>
    </w:p>
    <w:p w:rsidRPr="00252C02" w:rsidR="00A81C20" w:rsidP="00252C02" w:rsidRDefault="00A81C20" w14:paraId="055BE163" w14:textId="77777777">
      <w:pPr>
        <w:rPr>
          <w:szCs w:val="18"/>
        </w:rPr>
      </w:pPr>
    </w:p>
    <w:p w:rsidRPr="00252C02" w:rsidR="00D117CB" w:rsidP="00252C02" w:rsidRDefault="00A81C20" w14:paraId="647605D1" w14:textId="7D0544CA">
      <w:pPr>
        <w:rPr>
          <w:szCs w:val="18"/>
        </w:rPr>
      </w:pPr>
      <w:r w:rsidRPr="00252C02">
        <w:rPr>
          <w:szCs w:val="18"/>
        </w:rPr>
        <w:t xml:space="preserve">In het bericht van Radar wordt verwezen naar identiteitsfraude bij een energieleverancier. Wanneer consumenten een geschil hebben met een energieleverancier kunnen zij terecht bij de Geschillencommissie. Alle energieleveranciers die leveren aan consumenten zijn wettelijk verplicht om hierbij aangesloten te zijn.  </w:t>
      </w:r>
      <w:r w:rsidRPr="00252C02" w:rsidR="00D117CB">
        <w:rPr>
          <w:szCs w:val="18"/>
        </w:rPr>
        <w:t xml:space="preserve">   </w:t>
      </w:r>
    </w:p>
    <w:p w:rsidRPr="00252C02" w:rsidR="00D117CB" w:rsidP="00252C02" w:rsidRDefault="00D117CB" w14:paraId="33CB6D0F" w14:textId="3770E7F5">
      <w:pPr>
        <w:rPr>
          <w:szCs w:val="18"/>
        </w:rPr>
      </w:pPr>
    </w:p>
    <w:p w:rsidRPr="00252C02" w:rsidR="00D117CB" w:rsidP="00252C02" w:rsidRDefault="00D117CB" w14:paraId="017F70C2" w14:textId="5A28AD46">
      <w:pPr>
        <w:rPr>
          <w:szCs w:val="18"/>
        </w:rPr>
      </w:pPr>
      <w:r w:rsidRPr="00252C02">
        <w:rPr>
          <w:szCs w:val="18"/>
        </w:rPr>
        <w:t>5</w:t>
      </w:r>
    </w:p>
    <w:p w:rsidRPr="00252C02" w:rsidR="00844DE7" w:rsidP="00252C02" w:rsidRDefault="00844DE7" w14:paraId="658C4D90" w14:textId="76976A5B">
      <w:pPr>
        <w:rPr>
          <w:szCs w:val="18"/>
        </w:rPr>
      </w:pPr>
      <w:r w:rsidRPr="00252C02">
        <w:rPr>
          <w:szCs w:val="18"/>
        </w:rPr>
        <w:t>Deelt u de mening dat ondernemers die onlinegoederen of diensten aanbieden zelf moeten zorgen dat er op een laagdrempelige wijze de identiteit van een klant wordt geverifieerd, bijvoorbeeld door het online betalen van 1 eurocent? Zo ja, waarom en welke (andere) mogelijkheden ziet u voor zich? Zo nee, waarom niet?</w:t>
      </w:r>
    </w:p>
    <w:p w:rsidRPr="00252C02" w:rsidR="00844DE7" w:rsidP="00252C02" w:rsidRDefault="00844DE7" w14:paraId="29D82E2E" w14:textId="7CEE8162">
      <w:pPr>
        <w:rPr>
          <w:szCs w:val="18"/>
        </w:rPr>
      </w:pPr>
    </w:p>
    <w:p w:rsidRPr="00252C02" w:rsidR="00844DE7" w:rsidP="00252C02" w:rsidRDefault="00844DE7" w14:paraId="64E69352" w14:textId="728229DC">
      <w:pPr>
        <w:rPr>
          <w:szCs w:val="18"/>
        </w:rPr>
      </w:pPr>
      <w:r w:rsidRPr="00252C02">
        <w:rPr>
          <w:szCs w:val="18"/>
        </w:rPr>
        <w:t>Antwoord</w:t>
      </w:r>
    </w:p>
    <w:p w:rsidRPr="00252C02" w:rsidR="00F556F2" w:rsidP="00252C02" w:rsidRDefault="00844DE7" w14:paraId="4DFB94B7" w14:textId="51FEB101">
      <w:pPr>
        <w:rPr>
          <w:szCs w:val="18"/>
        </w:rPr>
      </w:pPr>
      <w:r w:rsidRPr="00252C02">
        <w:rPr>
          <w:szCs w:val="18"/>
        </w:rPr>
        <w:t xml:space="preserve">In het antwoord op vraag vier is toegelicht dat de ondernemer die de betaling eist voor een overeenkomst de bewijslast draagt. Het is daarom denkbaar dat ondernemers binnen de grenzen die de wet op dit moment biedt, in specifieke situaties ervoor kiezen om een verificatiemethode toe te passen. Hierbij kan gedacht worden aan overeenkomsten waar bijvoorbeeld voor consumenten grotere bedragen zijn gemoeid. </w:t>
      </w:r>
    </w:p>
    <w:p w:rsidRPr="00252C02" w:rsidR="002229FF" w:rsidP="00252C02" w:rsidRDefault="002229FF" w14:paraId="544C6DFB" w14:textId="77777777">
      <w:pPr>
        <w:rPr>
          <w:szCs w:val="18"/>
        </w:rPr>
      </w:pPr>
    </w:p>
    <w:p w:rsidRPr="00252C02" w:rsidR="00F556F2" w:rsidP="00252C02" w:rsidRDefault="00F556F2" w14:paraId="0CBA3813" w14:textId="02DE59EE">
      <w:pPr>
        <w:rPr>
          <w:szCs w:val="18"/>
        </w:rPr>
      </w:pPr>
      <w:r w:rsidRPr="00252C02">
        <w:rPr>
          <w:szCs w:val="18"/>
        </w:rPr>
        <w:t>De 1-cent methode waar naar wordt verwezen in deze vraag kan een optie zijn. Het is echter niet wenselijk dat deze methode bij elke aankoop wordt ingezet.  Er zijn namelijk gevallen bekend waarbij fraudeurs op online handelsplaatsen ook met die methode fraude plegen</w:t>
      </w:r>
      <w:r w:rsidRPr="00252C02" w:rsidR="002229FF">
        <w:rPr>
          <w:szCs w:val="18"/>
        </w:rPr>
        <w:t>. D</w:t>
      </w:r>
      <w:r w:rsidRPr="00252C02">
        <w:rPr>
          <w:szCs w:val="18"/>
        </w:rPr>
        <w:t>e Fraudehelpdesk wijst op dit risico en hoe hiermee om te gaan.</w:t>
      </w:r>
      <w:r w:rsidRPr="00252C02">
        <w:rPr>
          <w:rStyle w:val="Voetnootmarkering"/>
          <w:szCs w:val="18"/>
        </w:rPr>
        <w:footnoteReference w:id="2"/>
      </w:r>
    </w:p>
    <w:p w:rsidRPr="00252C02" w:rsidR="00F556F2" w:rsidP="00252C02" w:rsidRDefault="00F556F2" w14:paraId="5F05F8C2" w14:textId="77777777">
      <w:pPr>
        <w:rPr>
          <w:szCs w:val="18"/>
        </w:rPr>
      </w:pPr>
    </w:p>
    <w:p w:rsidRPr="00252C02" w:rsidR="00F556F2" w:rsidP="00252C02" w:rsidRDefault="00F556F2" w14:paraId="32D94E1A" w14:textId="438265FE">
      <w:pPr>
        <w:rPr>
          <w:szCs w:val="18"/>
        </w:rPr>
      </w:pPr>
      <w:r w:rsidRPr="00252C02">
        <w:rPr>
          <w:szCs w:val="18"/>
        </w:rPr>
        <w:t>Een andere mogelijkheid binnen de wet is het vragen van een handtekening. Dit kan tot gevolg hebben dat sommige overeenkomsten niet per direct gesloten kunnen worden. Hier staat tegenover dat een handtekening via het identiteitsbewijs geverifieerd kan worden in het geval de consument aangeeft de overeenkomst niet zelf gesloten te hebben.</w:t>
      </w:r>
    </w:p>
    <w:p w:rsidRPr="00252C02" w:rsidR="00F556F2" w:rsidP="00252C02" w:rsidRDefault="00F556F2" w14:paraId="333AA3EA" w14:textId="77777777">
      <w:pPr>
        <w:rPr>
          <w:szCs w:val="18"/>
        </w:rPr>
      </w:pPr>
    </w:p>
    <w:p w:rsidRPr="00252C02" w:rsidR="00955218" w:rsidP="00252C02" w:rsidRDefault="00B0074F" w14:paraId="14643581" w14:textId="2BCED76F">
      <w:pPr>
        <w:rPr>
          <w:szCs w:val="18"/>
        </w:rPr>
      </w:pPr>
      <w:r w:rsidRPr="00252C02">
        <w:rPr>
          <w:szCs w:val="18"/>
        </w:rPr>
        <w:t>Ten aanzien van de energiesector</w:t>
      </w:r>
      <w:r w:rsidRPr="00252C02" w:rsidR="002229FF">
        <w:rPr>
          <w:szCs w:val="18"/>
        </w:rPr>
        <w:t>,</w:t>
      </w:r>
      <w:r w:rsidRPr="00252C02">
        <w:rPr>
          <w:szCs w:val="18"/>
        </w:rPr>
        <w:t xml:space="preserve"> waar naar wordt verwezen in het bericht van Radar</w:t>
      </w:r>
      <w:r w:rsidRPr="00252C02" w:rsidR="002229FF">
        <w:rPr>
          <w:szCs w:val="18"/>
        </w:rPr>
        <w:t>,</w:t>
      </w:r>
      <w:r w:rsidRPr="00252C02">
        <w:rPr>
          <w:szCs w:val="18"/>
        </w:rPr>
        <w:t xml:space="preserve"> </w:t>
      </w:r>
      <w:r w:rsidRPr="00252C02" w:rsidR="002229FF">
        <w:rPr>
          <w:szCs w:val="18"/>
        </w:rPr>
        <w:t>ontvangt de Tweede Kamer naar verwachting voor de zomer een brief van</w:t>
      </w:r>
      <w:r w:rsidRPr="00252C02">
        <w:rPr>
          <w:szCs w:val="18"/>
        </w:rPr>
        <w:t xml:space="preserve"> de </w:t>
      </w:r>
      <w:r w:rsidR="00593D21">
        <w:rPr>
          <w:szCs w:val="18"/>
        </w:rPr>
        <w:t>m</w:t>
      </w:r>
      <w:r w:rsidRPr="00252C02">
        <w:rPr>
          <w:szCs w:val="18"/>
        </w:rPr>
        <w:t>inister voor Klimaat en Energie over de Energiewet</w:t>
      </w:r>
      <w:r w:rsidRPr="00252C02" w:rsidR="002229FF">
        <w:rPr>
          <w:szCs w:val="18"/>
        </w:rPr>
        <w:t>. D</w:t>
      </w:r>
      <w:r w:rsidRPr="00252C02">
        <w:rPr>
          <w:szCs w:val="18"/>
        </w:rPr>
        <w:t xml:space="preserve">aarin </w:t>
      </w:r>
      <w:r w:rsidRPr="00252C02" w:rsidR="002229FF">
        <w:rPr>
          <w:szCs w:val="18"/>
        </w:rPr>
        <w:t xml:space="preserve">wordt </w:t>
      </w:r>
      <w:r w:rsidRPr="00252C02">
        <w:rPr>
          <w:szCs w:val="18"/>
        </w:rPr>
        <w:t xml:space="preserve">o.a. de nieuwe gegevensuitwisselingsentiteit in de energiesector toegelicht. </w:t>
      </w:r>
    </w:p>
    <w:p w:rsidRPr="00252C02" w:rsidR="00844DE7" w:rsidP="00252C02" w:rsidRDefault="00844DE7" w14:paraId="246F5218" w14:textId="77777777">
      <w:pPr>
        <w:rPr>
          <w:szCs w:val="18"/>
        </w:rPr>
      </w:pPr>
    </w:p>
    <w:p w:rsidRPr="00252C02" w:rsidR="00844DE7" w:rsidP="00252C02" w:rsidRDefault="00844DE7" w14:paraId="068CC021" w14:textId="3CEE7E48">
      <w:pPr>
        <w:rPr>
          <w:szCs w:val="18"/>
        </w:rPr>
      </w:pPr>
      <w:r w:rsidRPr="00252C02">
        <w:rPr>
          <w:szCs w:val="18"/>
        </w:rPr>
        <w:t>Het is in het algemeen onwenselijk dat ondernemers meer gegevens dan noodzakelijk ontvangen van burgers. Zoals bij het antwoord op vraag drie is toegelicht, kan deze informatie juist gebruikt worden voor het plegen van fraude, als wordt ingebroken in de systemen van ondernemers.</w:t>
      </w:r>
    </w:p>
    <w:p w:rsidRPr="00252C02" w:rsidR="00D117CB" w:rsidP="00252C02" w:rsidRDefault="00D117CB" w14:paraId="6E937900" w14:textId="77777777">
      <w:pPr>
        <w:rPr>
          <w:szCs w:val="18"/>
        </w:rPr>
      </w:pPr>
    </w:p>
    <w:p w:rsidRPr="00252C02" w:rsidR="0025042A" w:rsidP="00252C02" w:rsidRDefault="00844DE7" w14:paraId="2F60DAA1" w14:textId="5D108BF7">
      <w:pPr>
        <w:rPr>
          <w:szCs w:val="18"/>
        </w:rPr>
      </w:pPr>
      <w:r w:rsidRPr="00252C02">
        <w:rPr>
          <w:szCs w:val="18"/>
        </w:rPr>
        <w:t>6</w:t>
      </w:r>
    </w:p>
    <w:p w:rsidRPr="00252C02" w:rsidR="00844DE7" w:rsidP="00252C02" w:rsidRDefault="00844DE7" w14:paraId="5ED67C43" w14:textId="52EB532A">
      <w:pPr>
        <w:rPr>
          <w:szCs w:val="18"/>
        </w:rPr>
      </w:pPr>
      <w:r w:rsidRPr="00252C02">
        <w:rPr>
          <w:szCs w:val="18"/>
        </w:rPr>
        <w:t>Deelt u de mening dat als ondernemers zelf meer de identiteit van hun onlineklanten gaan verifiëren dat daarmee misdaad en onnodige belasting van de politie en andere actoren in de strafrechtketen kan worden voorkomen? Zo ja, waarom? Zo nee, waarom niet?</w:t>
      </w:r>
    </w:p>
    <w:tbl>
      <w:tblPr>
        <w:tblW w:w="0" w:type="auto"/>
        <w:tblLayout w:type="fixed"/>
        <w:tblCellMar>
          <w:left w:w="0" w:type="dxa"/>
          <w:right w:w="0" w:type="dxa"/>
        </w:tblCellMar>
        <w:tblLook w:val="04A0" w:firstRow="1" w:lastRow="0" w:firstColumn="1" w:lastColumn="0" w:noHBand="0" w:noVBand="1"/>
      </w:tblPr>
      <w:tblGrid>
        <w:gridCol w:w="737"/>
        <w:gridCol w:w="5156"/>
      </w:tblGrid>
      <w:tr w:rsidRPr="00252C02" w:rsidR="0087536B" w:rsidTr="00366374" w14:paraId="2F60DAA6" w14:textId="77777777">
        <w:trPr>
          <w:trHeight w:val="2636"/>
        </w:trPr>
        <w:tc>
          <w:tcPr>
            <w:tcW w:w="737" w:type="dxa"/>
            <w:hideMark/>
          </w:tcPr>
          <w:p w:rsidRPr="00252C02" w:rsidR="00366374" w:rsidP="00252C02" w:rsidRDefault="00366374" w14:paraId="2F60DAA2" w14:textId="43DE8C30">
            <w:pPr>
              <w:framePr w:w="6340" w:h="2750" w:hSpace="180" w:wrap="around" w:hAnchor="text" w:vAnchor="page" w:x="3873" w:y="-140"/>
              <w:rPr>
                <w:szCs w:val="18"/>
                <w:lang w:val="en-US" w:eastAsia="en-US"/>
              </w:rPr>
            </w:pPr>
          </w:p>
        </w:tc>
        <w:tc>
          <w:tcPr>
            <w:tcW w:w="5156" w:type="dxa"/>
            <w:hideMark/>
          </w:tcPr>
          <w:p w:rsidRPr="00252C02" w:rsidR="00366374" w:rsidP="00252C02" w:rsidRDefault="00366374" w14:paraId="2F60DAA3" w14:textId="2EC6D58F">
            <w:pPr>
              <w:rPr>
                <w:szCs w:val="18"/>
              </w:rPr>
            </w:pPr>
          </w:p>
          <w:p w:rsidRPr="00252C02" w:rsidR="00F034D8" w:rsidP="00252C02" w:rsidRDefault="00F034D8" w14:paraId="2F60DAA4" w14:textId="77777777">
            <w:pPr>
              <w:rPr>
                <w:szCs w:val="18"/>
              </w:rPr>
            </w:pPr>
          </w:p>
          <w:p w:rsidRPr="00252C02" w:rsidR="00E2409C" w:rsidP="00252C02" w:rsidRDefault="00E2409C" w14:paraId="2F60DAA5" w14:textId="77777777">
            <w:pPr>
              <w:rPr>
                <w:szCs w:val="18"/>
              </w:rPr>
            </w:pPr>
          </w:p>
        </w:tc>
      </w:tr>
    </w:tbl>
    <w:p w:rsidRPr="00252C02" w:rsidR="00366374" w:rsidP="00252C02" w:rsidRDefault="00366374" w14:paraId="2F60DAA7" w14:textId="77777777">
      <w:pPr>
        <w:framePr w:w="6340" w:h="2750" w:hSpace="180" w:wrap="around" w:hAnchor="text" w:vAnchor="page" w:x="3873" w:y="-140" w:hRule="exact"/>
        <w:rPr>
          <w:szCs w:val="18"/>
        </w:rPr>
      </w:pPr>
    </w:p>
    <w:p w:rsidRPr="00252C02" w:rsidR="00366374" w:rsidP="00252C02" w:rsidRDefault="00366374" w14:paraId="2F60DAAA" w14:textId="77777777">
      <w:pPr>
        <w:pStyle w:val="Koptekst"/>
        <w:rPr>
          <w:szCs w:val="18"/>
        </w:rPr>
      </w:pPr>
    </w:p>
    <w:p w:rsidRPr="00252C02" w:rsidR="0026007E" w:rsidP="00252C02" w:rsidRDefault="00844DE7" w14:paraId="2F60DAAB" w14:textId="26FB8E0E">
      <w:pPr>
        <w:rPr>
          <w:szCs w:val="18"/>
        </w:rPr>
      </w:pPr>
      <w:r w:rsidRPr="00252C02">
        <w:rPr>
          <w:szCs w:val="18"/>
        </w:rPr>
        <w:t>7</w:t>
      </w:r>
    </w:p>
    <w:p w:rsidRPr="00252C02" w:rsidR="00844DE7" w:rsidP="00252C02" w:rsidRDefault="00844DE7" w14:paraId="1B857F56" w14:textId="6B2DAA67">
      <w:pPr>
        <w:rPr>
          <w:szCs w:val="18"/>
        </w:rPr>
      </w:pPr>
      <w:r w:rsidRPr="00252C02">
        <w:rPr>
          <w:szCs w:val="18"/>
        </w:rPr>
        <w:t>Bent u bereid om met ondernemersverenigingen en brancheorganisaties in overleg te treden om laagdrempelige wijzen van identiteitsverificatie te bevorderen? Zo ja, wilt u de Kamer van de uitkomst van dat overleg op de hoogte stellen? Zo nee, waarom niet?</w:t>
      </w:r>
    </w:p>
    <w:p w:rsidRPr="00252C02" w:rsidR="00A50CF6" w:rsidP="00252C02" w:rsidRDefault="00A50CF6" w14:paraId="2F60DAAC" w14:textId="0E0A6941">
      <w:pPr>
        <w:rPr>
          <w:szCs w:val="18"/>
        </w:rPr>
      </w:pPr>
    </w:p>
    <w:p w:rsidRPr="00252C02" w:rsidR="00844DE7" w:rsidP="00252C02" w:rsidRDefault="00844DE7" w14:paraId="4074ACCB" w14:textId="13127F45">
      <w:pPr>
        <w:rPr>
          <w:szCs w:val="18"/>
        </w:rPr>
      </w:pPr>
      <w:r w:rsidRPr="00252C02">
        <w:rPr>
          <w:szCs w:val="18"/>
        </w:rPr>
        <w:t>Antwoord</w:t>
      </w:r>
      <w:r w:rsidRPr="00252C02" w:rsidR="00217891">
        <w:rPr>
          <w:szCs w:val="18"/>
        </w:rPr>
        <w:t xml:space="preserve"> op vragen 6 en 7</w:t>
      </w:r>
    </w:p>
    <w:p w:rsidRPr="00252C02" w:rsidR="00452D74" w:rsidP="00252C02" w:rsidRDefault="00452D74" w14:paraId="091C4CD0" w14:textId="77777777">
      <w:pPr>
        <w:rPr>
          <w:vanish/>
          <w:szCs w:val="18"/>
        </w:rPr>
      </w:pPr>
      <w:r w:rsidRPr="00252C02">
        <w:rPr>
          <w:szCs w:val="18"/>
        </w:rPr>
        <w:t xml:space="preserve">Voor elke vorm van fraude en oplichting geldt dat de meeste winst te behalen is met het vergroten van het bewustzijn van risico’s en met preventieve maatregelen om slachtofferschap zo veel mogelijk te voorkomen. In het geval van identiteitsfraude bij consumentenaankopen is het ook belangrijk dat ondernemers zich bewust zijn van identiteitsverificatie, mede omdat de bewijslast bij hen ligt (zie antwoord op vraag vier). Ondernemers die zijn opgelicht kunnen dit melden en aangifte doen bij de politie. Informatie is belangrijk voor de opsporing om snel zicht te krijgen op de aard, omvang en handelswijze van oplichting. Het informeren van ondernemers over identiteitsverificatie kan op verschillende manieren; algemene informatieverstrekking en sectorspecifiek wanneer aanvullende eisen worden gesteld aan identiteitsverificatie. </w:t>
      </w:r>
    </w:p>
    <w:p w:rsidRPr="00252C02" w:rsidR="00844DE7" w:rsidP="00252C02" w:rsidRDefault="00844DE7" w14:paraId="5A562278" w14:textId="77777777">
      <w:pPr>
        <w:rPr>
          <w:szCs w:val="18"/>
        </w:rPr>
      </w:pPr>
    </w:p>
    <w:p w:rsidRPr="00252C02" w:rsidR="00844DE7" w:rsidP="00252C02" w:rsidRDefault="00844DE7" w14:paraId="41A559E2" w14:textId="516FD6EC">
      <w:pPr>
        <w:rPr>
          <w:szCs w:val="18"/>
        </w:rPr>
      </w:pPr>
      <w:r w:rsidRPr="00252C02">
        <w:rPr>
          <w:szCs w:val="18"/>
        </w:rPr>
        <w:t>Ten aanzien van algemene informatie ondersteunt het CMI voornamelijk slachtoffers van identiteitsfraude met informatie en concreet advies, maar levert ook een bijdrage aan bewustwording en preventie van identiteitsfraude met presentaties, workshops en andere voorlichtingsactiviteiten.</w:t>
      </w:r>
      <w:r w:rsidRPr="00252C02" w:rsidR="00915FC9">
        <w:rPr>
          <w:szCs w:val="18"/>
        </w:rPr>
        <w:t xml:space="preserve"> Ondernemers kunnen in het fysieke en in het digitale domein controle en verificatie toepassen om te voorkomen dat ook zij slachtoffer worden van oplichters die zich schuldig maken aan identiteitsfraude.</w:t>
      </w:r>
      <w:r w:rsidRPr="00252C02" w:rsidR="00217891">
        <w:rPr>
          <w:szCs w:val="18"/>
        </w:rPr>
        <w:t xml:space="preserve"> </w:t>
      </w:r>
      <w:r w:rsidRPr="00252C02">
        <w:rPr>
          <w:szCs w:val="18"/>
        </w:rPr>
        <w:t xml:space="preserve">Het CMI kan met organisaties meedenken over of en hoe er kans is op identiteitsfraude met de buitgemaakte gegevens. Daarnaast kan het CMI meedenken over hoe getroffen organisaties de slachtoffers van een hack of </w:t>
      </w:r>
      <w:proofErr w:type="spellStart"/>
      <w:r w:rsidRPr="00252C02">
        <w:rPr>
          <w:szCs w:val="18"/>
        </w:rPr>
        <w:t>datalek</w:t>
      </w:r>
      <w:proofErr w:type="spellEnd"/>
      <w:r w:rsidRPr="00252C02">
        <w:rPr>
          <w:szCs w:val="18"/>
        </w:rPr>
        <w:t xml:space="preserve"> kunnen informeren. Zo is het CMI te gast geweest bij meerdere online bijeenkomsten van de contactcentra van grote woningcorporaties. Tijdens deze bijeenkomsten heeft het CMI de medewerkers geïnformeerd en geadviseerd hoe zij konden antwoorden op mogelijke vragen van verontruste burgers/klanten.</w:t>
      </w:r>
    </w:p>
    <w:p w:rsidRPr="00252C02" w:rsidR="00D22441" w:rsidP="00252C02" w:rsidRDefault="00D22441" w14:paraId="2F60DAAD" w14:textId="77777777">
      <w:pPr>
        <w:rPr>
          <w:szCs w:val="18"/>
        </w:rPr>
      </w:pPr>
    </w:p>
    <w:p w:rsidRPr="00252C02" w:rsidR="00664678" w:rsidP="00252C02" w:rsidRDefault="00664678" w14:paraId="2F60DAB8" w14:textId="77777777">
      <w:pPr>
        <w:rPr>
          <w:szCs w:val="18"/>
        </w:rPr>
      </w:pPr>
    </w:p>
    <w:sectPr w:rsidRPr="00252C02" w:rsidR="00664678" w:rsidSect="00D604B3">
      <w:headerReference w:type="even" r:id="rId8"/>
      <w:headerReference w:type="default" r:id="rId9"/>
      <w:footerReference w:type="even" r:id="rId10"/>
      <w:footerReference w:type="default" r:id="rId11"/>
      <w:headerReference w:type="first" r:id="rId12"/>
      <w:footerReference w:type="first" r:id="rId13"/>
      <w:pgSz w:w="11906" w:h="16838" w:code="9"/>
      <w:pgMar w:top="2398" w:right="2818" w:bottom="1077"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6D7DF" w14:textId="77777777" w:rsidR="001F3268" w:rsidRDefault="001F3268">
      <w:pPr>
        <w:spacing w:line="240" w:lineRule="auto"/>
      </w:pPr>
      <w:r>
        <w:separator/>
      </w:r>
    </w:p>
  </w:endnote>
  <w:endnote w:type="continuationSeparator" w:id="0">
    <w:p w14:paraId="27144C8B" w14:textId="77777777" w:rsidR="001F3268" w:rsidRDefault="001F32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6E5F4" w14:textId="77777777" w:rsidR="00593D21" w:rsidRDefault="00593D2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DAD3" w14:textId="77777777" w:rsidR="00527BD4" w:rsidRPr="00BC3B53" w:rsidRDefault="00527BD4"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87536B" w14:paraId="2F60DAD6" w14:textId="77777777" w:rsidTr="00CA6A25">
      <w:trPr>
        <w:trHeight w:hRule="exact" w:val="240"/>
      </w:trPr>
      <w:tc>
        <w:tcPr>
          <w:tcW w:w="7601" w:type="dxa"/>
          <w:shd w:val="clear" w:color="auto" w:fill="auto"/>
        </w:tcPr>
        <w:p w14:paraId="2F60DAD4" w14:textId="77777777" w:rsidR="00527BD4" w:rsidRDefault="00527BD4" w:rsidP="003F1F6B">
          <w:pPr>
            <w:pStyle w:val="Huisstijl-Rubricering"/>
          </w:pPr>
        </w:p>
      </w:tc>
      <w:tc>
        <w:tcPr>
          <w:tcW w:w="2156" w:type="dxa"/>
        </w:tcPr>
        <w:p w14:paraId="2F60DAD5" w14:textId="7B324703" w:rsidR="00527BD4" w:rsidRPr="00645414" w:rsidRDefault="007B2E77"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0F3CAA">
            <w:t>2</w:t>
          </w:r>
          <w:r w:rsidRPr="00645414">
            <w:fldChar w:fldCharType="end"/>
          </w:r>
          <w:r w:rsidRPr="00645414">
            <w:t xml:space="preserve"> </w:t>
          </w:r>
          <w:r>
            <w:t>van</w:t>
          </w:r>
          <w:r w:rsidRPr="00645414">
            <w:t xml:space="preserve"> </w:t>
          </w:r>
          <w:r w:rsidR="00721AE1">
            <w:fldChar w:fldCharType="begin"/>
          </w:r>
          <w:r>
            <w:instrText xml:space="preserve"> SECTIONPAGES   \* MERGEFORMAT </w:instrText>
          </w:r>
          <w:r w:rsidR="00721AE1">
            <w:fldChar w:fldCharType="separate"/>
          </w:r>
          <w:r w:rsidR="009C4C0D">
            <w:t>5</w:t>
          </w:r>
          <w:r w:rsidR="00721AE1">
            <w:fldChar w:fldCharType="end"/>
          </w:r>
        </w:p>
      </w:tc>
    </w:tr>
  </w:tbl>
  <w:p w14:paraId="2F60DAD7" w14:textId="77777777" w:rsidR="00527BD4" w:rsidRPr="00BC3B53" w:rsidRDefault="00527BD4"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87536B" w14:paraId="2F60DB06" w14:textId="77777777" w:rsidTr="00CA6A25">
      <w:trPr>
        <w:trHeight w:hRule="exact" w:val="240"/>
      </w:trPr>
      <w:tc>
        <w:tcPr>
          <w:tcW w:w="7601" w:type="dxa"/>
          <w:shd w:val="clear" w:color="auto" w:fill="auto"/>
        </w:tcPr>
        <w:p w14:paraId="2F60DB04" w14:textId="77777777" w:rsidR="00527BD4" w:rsidRDefault="00527BD4" w:rsidP="008C356D">
          <w:pPr>
            <w:pStyle w:val="Huisstijl-Rubricering"/>
          </w:pPr>
        </w:p>
      </w:tc>
      <w:tc>
        <w:tcPr>
          <w:tcW w:w="2170" w:type="dxa"/>
        </w:tcPr>
        <w:p w14:paraId="2F60DB05" w14:textId="2A5F306B" w:rsidR="00527BD4" w:rsidRPr="00ED539E" w:rsidRDefault="007B2E77"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831EE4">
            <w:t>1</w:t>
          </w:r>
          <w:r w:rsidRPr="00645414">
            <w:fldChar w:fldCharType="end"/>
          </w:r>
          <w:r w:rsidRPr="00ED539E">
            <w:rPr>
              <w:rStyle w:val="Huisstijl-GegevenCharChar"/>
            </w:rPr>
            <w:t xml:space="preserve"> </w:t>
          </w:r>
          <w:r>
            <w:t>van</w:t>
          </w:r>
          <w:r w:rsidRPr="00ED539E">
            <w:t xml:space="preserve"> </w:t>
          </w:r>
          <w:r w:rsidR="00BA51E1">
            <w:fldChar w:fldCharType="begin"/>
          </w:r>
          <w:r>
            <w:instrText xml:space="preserve"> SECTIONPAGES   \* MERGEFORMAT </w:instrText>
          </w:r>
          <w:r w:rsidR="00BA51E1">
            <w:fldChar w:fldCharType="separate"/>
          </w:r>
          <w:r w:rsidR="009C4C0D">
            <w:t>5</w:t>
          </w:r>
          <w:r w:rsidR="00BA51E1">
            <w:fldChar w:fldCharType="end"/>
          </w:r>
        </w:p>
      </w:tc>
    </w:tr>
  </w:tbl>
  <w:p w14:paraId="2F60DB07" w14:textId="77777777" w:rsidR="00527BD4" w:rsidRPr="00BC3B53" w:rsidRDefault="00527BD4" w:rsidP="008C356D">
    <w:pPr>
      <w:pStyle w:val="Voettekst"/>
      <w:spacing w:line="240" w:lineRule="auto"/>
      <w:rPr>
        <w:sz w:val="2"/>
        <w:szCs w:val="2"/>
      </w:rPr>
    </w:pPr>
  </w:p>
  <w:p w14:paraId="2F60DB08" w14:textId="77777777" w:rsidR="00527BD4" w:rsidRPr="00BC3B53" w:rsidRDefault="00527BD4"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2BC0E" w14:textId="77777777" w:rsidR="001F3268" w:rsidRDefault="001F3268">
      <w:pPr>
        <w:spacing w:line="240" w:lineRule="auto"/>
      </w:pPr>
      <w:r>
        <w:separator/>
      </w:r>
    </w:p>
  </w:footnote>
  <w:footnote w:type="continuationSeparator" w:id="0">
    <w:p w14:paraId="0F957865" w14:textId="77777777" w:rsidR="001F3268" w:rsidRDefault="001F3268">
      <w:pPr>
        <w:spacing w:line="240" w:lineRule="auto"/>
      </w:pPr>
      <w:r>
        <w:continuationSeparator/>
      </w:r>
    </w:p>
  </w:footnote>
  <w:footnote w:id="1">
    <w:p w14:paraId="3F4C7909" w14:textId="76A0F1D2" w:rsidR="00D117CB" w:rsidRDefault="00D117CB">
      <w:pPr>
        <w:pStyle w:val="Voetnoottekst"/>
      </w:pPr>
      <w:r>
        <w:rPr>
          <w:rStyle w:val="Voetnootmarkering"/>
        </w:rPr>
        <w:footnoteRef/>
      </w:r>
      <w:r>
        <w:t xml:space="preserve"> </w:t>
      </w:r>
      <w:r w:rsidRPr="00D117CB">
        <w:t xml:space="preserve">Bijlage bij Kamerstuk 17 050, nr. 600, p. 20.  </w:t>
      </w:r>
    </w:p>
  </w:footnote>
  <w:footnote w:id="2">
    <w:p w14:paraId="3F3FFC4B" w14:textId="77777777" w:rsidR="00F556F2" w:rsidRDefault="00F556F2" w:rsidP="00F556F2">
      <w:pPr>
        <w:pStyle w:val="Voetnoottekst"/>
      </w:pPr>
      <w:r>
        <w:rPr>
          <w:rStyle w:val="Voetnootmarkering"/>
        </w:rPr>
        <w:footnoteRef/>
      </w:r>
      <w:r>
        <w:t xml:space="preserve"> Fraudehelpdesk - </w:t>
      </w:r>
      <w:hyperlink r:id="rId1" w:history="1">
        <w:r>
          <w:rPr>
            <w:rStyle w:val="Hyperlink"/>
          </w:rPr>
          <w:t>Ik krijg een betaalverzoek voor 1 cent - Fraudehelpdesk</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9E89" w14:textId="77777777" w:rsidR="00593D21" w:rsidRDefault="00593D2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87536B" w14:paraId="2F60DAC3" w14:textId="77777777" w:rsidTr="00A50CF6">
      <w:tc>
        <w:tcPr>
          <w:tcW w:w="2156" w:type="dxa"/>
          <w:shd w:val="clear" w:color="auto" w:fill="auto"/>
        </w:tcPr>
        <w:p w14:paraId="2F60DAC2" w14:textId="77777777" w:rsidR="00527BD4" w:rsidRPr="005819CE" w:rsidRDefault="007B2E77" w:rsidP="00A50CF6">
          <w:pPr>
            <w:pStyle w:val="Huisstijl-Adres"/>
            <w:rPr>
              <w:b/>
            </w:rPr>
          </w:pPr>
          <w:r>
            <w:rPr>
              <w:b/>
            </w:rPr>
            <w:t>Directoraat-generaal Economie en Digitalisering</w:t>
          </w:r>
          <w:r w:rsidRPr="005819CE">
            <w:rPr>
              <w:b/>
            </w:rPr>
            <w:br/>
          </w:r>
        </w:p>
      </w:tc>
    </w:tr>
    <w:tr w:rsidR="0087536B" w14:paraId="2F60DAC5" w14:textId="77777777" w:rsidTr="00A50CF6">
      <w:trPr>
        <w:trHeight w:hRule="exact" w:val="200"/>
      </w:trPr>
      <w:tc>
        <w:tcPr>
          <w:tcW w:w="2156" w:type="dxa"/>
          <w:shd w:val="clear" w:color="auto" w:fill="auto"/>
        </w:tcPr>
        <w:p w14:paraId="2F60DAC4" w14:textId="77777777" w:rsidR="00527BD4" w:rsidRPr="005819CE" w:rsidRDefault="00527BD4" w:rsidP="00A50CF6"/>
      </w:tc>
    </w:tr>
    <w:tr w:rsidR="0087536B" w14:paraId="2F60DAC9" w14:textId="77777777" w:rsidTr="00502512">
      <w:trPr>
        <w:trHeight w:hRule="exact" w:val="774"/>
      </w:trPr>
      <w:tc>
        <w:tcPr>
          <w:tcW w:w="2156" w:type="dxa"/>
          <w:shd w:val="clear" w:color="auto" w:fill="auto"/>
        </w:tcPr>
        <w:p w14:paraId="2F60DAC6" w14:textId="77777777" w:rsidR="00527BD4" w:rsidRDefault="007B2E77" w:rsidP="003A5290">
          <w:pPr>
            <w:pStyle w:val="Huisstijl-Kopje"/>
          </w:pPr>
          <w:r>
            <w:t>Ons kenmerk</w:t>
          </w:r>
        </w:p>
        <w:p w14:paraId="2F60DAC7" w14:textId="77777777" w:rsidR="00502512" w:rsidRPr="00502512" w:rsidRDefault="007B2E77" w:rsidP="003A5290">
          <w:pPr>
            <w:pStyle w:val="Huisstijl-Kopje"/>
            <w:rPr>
              <w:b w:val="0"/>
            </w:rPr>
          </w:pPr>
          <w:r>
            <w:rPr>
              <w:b w:val="0"/>
            </w:rPr>
            <w:t>DGED</w:t>
          </w:r>
          <w:r w:rsidRPr="00502512">
            <w:rPr>
              <w:b w:val="0"/>
            </w:rPr>
            <w:t xml:space="preserve"> / </w:t>
          </w:r>
          <w:sdt>
            <w:sdtPr>
              <w:rPr>
                <w:b w:val="0"/>
              </w:rPr>
              <w:alias w:val="documentId"/>
              <w:id w:val="762191242"/>
              <w:placeholder>
                <w:docPart w:val="DefaultPlaceholder_-1854013440"/>
              </w:placeholder>
            </w:sdtPr>
            <w:sdtEndPr/>
            <w:sdtContent>
              <w:r w:rsidR="00721AE1">
                <w:rPr>
                  <w:b w:val="0"/>
                </w:rPr>
                <w:fldChar w:fldCharType="begin"/>
              </w:r>
              <w:r w:rsidR="00721AE1">
                <w:rPr>
                  <w:b w:val="0"/>
                </w:rPr>
                <w:instrText xml:space="preserve"> DOCPROPERTY  "documentId"  \* MERGEFORMAT </w:instrText>
              </w:r>
              <w:r w:rsidR="00721AE1">
                <w:rPr>
                  <w:b w:val="0"/>
                </w:rPr>
                <w:fldChar w:fldCharType="separate"/>
              </w:r>
              <w:r w:rsidR="00721AE1">
                <w:rPr>
                  <w:b w:val="0"/>
                </w:rPr>
                <w:t>27177427</w:t>
              </w:r>
              <w:r w:rsidR="00721AE1">
                <w:rPr>
                  <w:b w:val="0"/>
                </w:rPr>
                <w:fldChar w:fldCharType="end"/>
              </w:r>
            </w:sdtContent>
          </w:sdt>
        </w:p>
        <w:p w14:paraId="2F60DAC8" w14:textId="77777777" w:rsidR="00527BD4" w:rsidRPr="005819CE" w:rsidRDefault="00527BD4" w:rsidP="00361A56">
          <w:pPr>
            <w:pStyle w:val="Huisstijl-Kopje"/>
          </w:pPr>
        </w:p>
      </w:tc>
    </w:tr>
  </w:tbl>
  <w:p w14:paraId="2F60DACD" w14:textId="77777777" w:rsidR="00527BD4" w:rsidRPr="00217880" w:rsidRDefault="00527BD4" w:rsidP="008C356D">
    <w:pPr>
      <w:spacing w:line="0" w:lineRule="atLeast"/>
      <w:rPr>
        <w:sz w:val="2"/>
        <w:szCs w:val="2"/>
      </w:rPr>
    </w:pPr>
  </w:p>
  <w:p w14:paraId="2F60DACE" w14:textId="77777777" w:rsidR="00527BD4" w:rsidRDefault="00527BD4" w:rsidP="004F44C2">
    <w:pPr>
      <w:pStyle w:val="Koptekst"/>
      <w:rPr>
        <w:rFonts w:cs="Verdana-Bold"/>
        <w:b/>
        <w:bCs/>
        <w:smallCaps/>
        <w:szCs w:val="18"/>
      </w:rPr>
    </w:pPr>
  </w:p>
  <w:p w14:paraId="2F60DACF" w14:textId="77777777" w:rsidR="00527BD4" w:rsidRDefault="00527BD4" w:rsidP="004F44C2"/>
  <w:p w14:paraId="2F60DAD0" w14:textId="77777777" w:rsidR="00527BD4" w:rsidRPr="00740712" w:rsidRDefault="00527BD4" w:rsidP="004F44C2"/>
  <w:p w14:paraId="2F60DAD1" w14:textId="77777777"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7"/>
      <w:gridCol w:w="5156"/>
    </w:tblGrid>
    <w:tr w:rsidR="0087536B" w14:paraId="2F60DADD" w14:textId="77777777" w:rsidTr="00751A6A">
      <w:trPr>
        <w:trHeight w:val="2636"/>
      </w:trPr>
      <w:tc>
        <w:tcPr>
          <w:tcW w:w="737" w:type="dxa"/>
          <w:shd w:val="clear" w:color="auto" w:fill="auto"/>
        </w:tcPr>
        <w:p w14:paraId="2F60DAD8" w14:textId="77777777" w:rsidR="00527BD4" w:rsidRDefault="00527BD4" w:rsidP="00D0609E">
          <w:pPr>
            <w:framePr w:w="6340" w:h="2750" w:hRule="exact" w:hSpace="180" w:wrap="around" w:vAnchor="page" w:hAnchor="text" w:x="3873" w:y="-140"/>
            <w:spacing w:line="240" w:lineRule="auto"/>
          </w:pPr>
        </w:p>
      </w:tc>
      <w:tc>
        <w:tcPr>
          <w:tcW w:w="5156" w:type="dxa"/>
          <w:shd w:val="clear" w:color="auto" w:fill="auto"/>
        </w:tcPr>
        <w:p w14:paraId="2F60DAD9" w14:textId="77777777" w:rsidR="00527BD4" w:rsidRDefault="007B2E77" w:rsidP="00651CEE">
          <w:pPr>
            <w:rPr>
              <w:szCs w:val="18"/>
            </w:rPr>
          </w:pPr>
          <w:r>
            <w:rPr>
              <w:noProof/>
              <w:szCs w:val="18"/>
            </w:rPr>
            <w:drawing>
              <wp:inline distT="0" distB="0" distL="0" distR="0" wp14:anchorId="2F60DB09" wp14:editId="2F60DB0A">
                <wp:extent cx="2343051" cy="1584915"/>
                <wp:effectExtent l="0" t="0" r="635" b="0"/>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p w14:paraId="2F60DADA" w14:textId="77777777" w:rsidR="00F034D8" w:rsidRDefault="00F034D8" w:rsidP="00F034D8">
          <w:pPr>
            <w:rPr>
              <w:szCs w:val="18"/>
            </w:rPr>
          </w:pPr>
        </w:p>
        <w:p w14:paraId="2F60DADB" w14:textId="77777777" w:rsidR="00E2409C" w:rsidRDefault="00E2409C"/>
        <w:p w14:paraId="2F60DADC" w14:textId="77777777" w:rsidR="00F4553F" w:rsidRDefault="00F4553F" w:rsidP="00651CEE">
          <w:pPr>
            <w:framePr w:w="6340" w:h="2750" w:hRule="exact" w:hSpace="180" w:wrap="around" w:vAnchor="page" w:hAnchor="text" w:x="3873" w:y="-140"/>
            <w:spacing w:line="240" w:lineRule="auto"/>
          </w:pPr>
        </w:p>
      </w:tc>
    </w:tr>
  </w:tbl>
  <w:p w14:paraId="2F60DADE" w14:textId="77777777" w:rsidR="00527BD4" w:rsidRDefault="00527BD4" w:rsidP="00D0609E">
    <w:pPr>
      <w:framePr w:w="6340" w:h="2750" w:hRule="exact" w:hSpace="180" w:wrap="around" w:vAnchor="page" w:hAnchor="text" w:x="3873" w:y="-140"/>
    </w:pPr>
  </w:p>
  <w:p w14:paraId="2F60DADF" w14:textId="77777777" w:rsidR="00527BD4" w:rsidRDefault="00527BD4"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87536B" w14:paraId="2F60DAE7" w14:textId="77777777" w:rsidTr="00A50CF6">
      <w:tc>
        <w:tcPr>
          <w:tcW w:w="2160" w:type="dxa"/>
          <w:shd w:val="clear" w:color="auto" w:fill="auto"/>
        </w:tcPr>
        <w:p w14:paraId="2F60DAE0" w14:textId="77777777" w:rsidR="00527BD4" w:rsidRPr="005819CE" w:rsidRDefault="007B2E77" w:rsidP="00A50CF6">
          <w:pPr>
            <w:pStyle w:val="Huisstijl-Adres"/>
            <w:rPr>
              <w:b/>
            </w:rPr>
          </w:pPr>
          <w:r>
            <w:rPr>
              <w:b/>
            </w:rPr>
            <w:t>Directoraat-generaal Economie en Digitalisering</w:t>
          </w:r>
          <w:r w:rsidRPr="005819CE">
            <w:rPr>
              <w:b/>
            </w:rPr>
            <w:br/>
          </w:r>
        </w:p>
        <w:p w14:paraId="2F60DAE1" w14:textId="77777777" w:rsidR="00527BD4" w:rsidRPr="00BE5ED9" w:rsidRDefault="007B2E77" w:rsidP="00A50CF6">
          <w:pPr>
            <w:pStyle w:val="Huisstijl-Adres"/>
          </w:pPr>
          <w:r>
            <w:rPr>
              <w:b/>
            </w:rPr>
            <w:t>Bezoekadres</w:t>
          </w:r>
          <w:r>
            <w:rPr>
              <w:b/>
            </w:rPr>
            <w:br/>
          </w:r>
          <w:r>
            <w:t>Bezuidenhoutseweg 73</w:t>
          </w:r>
          <w:r w:rsidRPr="005819CE">
            <w:br/>
          </w:r>
          <w:r>
            <w:t>2594 AC Den Haag</w:t>
          </w:r>
        </w:p>
        <w:p w14:paraId="2F60DAE2" w14:textId="77777777" w:rsidR="00EF495B" w:rsidRDefault="007B2E77" w:rsidP="0098788A">
          <w:pPr>
            <w:pStyle w:val="Huisstijl-Adres"/>
          </w:pPr>
          <w:r>
            <w:rPr>
              <w:b/>
            </w:rPr>
            <w:t>Postadres</w:t>
          </w:r>
          <w:r>
            <w:rPr>
              <w:b/>
            </w:rPr>
            <w:br/>
          </w:r>
          <w:r>
            <w:t>Postbus 20401</w:t>
          </w:r>
          <w:r w:rsidRPr="005819CE">
            <w:br/>
            <w:t>2500 E</w:t>
          </w:r>
          <w:r>
            <w:t>K</w:t>
          </w:r>
          <w:r w:rsidRPr="005819CE">
            <w:t xml:space="preserve"> Den Haag</w:t>
          </w:r>
        </w:p>
        <w:p w14:paraId="2F60DAE3" w14:textId="77777777" w:rsidR="00EF495B" w:rsidRPr="005B3814" w:rsidRDefault="007B2E77" w:rsidP="0098788A">
          <w:pPr>
            <w:pStyle w:val="Huisstijl-Adres"/>
          </w:pPr>
          <w:r>
            <w:rPr>
              <w:b/>
            </w:rPr>
            <w:t>Overheidsidentificatienr</w:t>
          </w:r>
          <w:r>
            <w:rPr>
              <w:b/>
            </w:rPr>
            <w:br/>
          </w:r>
          <w:r w:rsidRPr="005B3814">
            <w:t>00000001003214369000</w:t>
          </w:r>
        </w:p>
        <w:p w14:paraId="2F60DAE6" w14:textId="589FBAAD" w:rsidR="00527BD4" w:rsidRPr="005819CE" w:rsidRDefault="007B2E77" w:rsidP="00252C02">
          <w:pPr>
            <w:pStyle w:val="Huisstijl-Adres"/>
          </w:pPr>
          <w:r>
            <w:t>T</w:t>
          </w:r>
          <w:r>
            <w:tab/>
            <w:t>070 379 8911 (algemeen)</w:t>
          </w:r>
          <w:r w:rsidRPr="005819CE">
            <w:br/>
          </w:r>
          <w:r w:rsidR="006F751F">
            <w:t>F</w:t>
          </w:r>
          <w:r w:rsidR="006F751F">
            <w:tab/>
            <w:t>0</w:t>
          </w:r>
          <w:r>
            <w:t>70 378 6011</w:t>
          </w:r>
          <w:r w:rsidR="006F751F">
            <w:t xml:space="preserve"> (algemeen)</w:t>
          </w:r>
          <w:r w:rsidR="006F751F" w:rsidRPr="005819CE">
            <w:br/>
          </w:r>
          <w:r>
            <w:t>www.rijksoverheid.nl/ezk</w:t>
          </w:r>
        </w:p>
      </w:tc>
    </w:tr>
    <w:tr w:rsidR="0087536B" w14:paraId="2F60DAE9" w14:textId="77777777" w:rsidTr="00A50CF6">
      <w:trPr>
        <w:trHeight w:hRule="exact" w:val="200"/>
      </w:trPr>
      <w:tc>
        <w:tcPr>
          <w:tcW w:w="2160" w:type="dxa"/>
          <w:shd w:val="clear" w:color="auto" w:fill="auto"/>
        </w:tcPr>
        <w:p w14:paraId="2F60DAE8" w14:textId="77777777" w:rsidR="00527BD4" w:rsidRPr="005819CE" w:rsidRDefault="00527BD4" w:rsidP="00A50CF6"/>
      </w:tc>
    </w:tr>
    <w:tr w:rsidR="0087536B" w14:paraId="2F60DAF0" w14:textId="77777777" w:rsidTr="00A50CF6">
      <w:tc>
        <w:tcPr>
          <w:tcW w:w="2160" w:type="dxa"/>
          <w:shd w:val="clear" w:color="auto" w:fill="auto"/>
        </w:tcPr>
        <w:p w14:paraId="2F60DAEA" w14:textId="77777777" w:rsidR="000C0163" w:rsidRPr="005819CE" w:rsidRDefault="007B2E77" w:rsidP="000C0163">
          <w:pPr>
            <w:pStyle w:val="Huisstijl-Kopje"/>
          </w:pPr>
          <w:r>
            <w:t>Ons kenmerk</w:t>
          </w:r>
          <w:r w:rsidRPr="005819CE">
            <w:t xml:space="preserve"> </w:t>
          </w:r>
        </w:p>
        <w:p w14:paraId="2F60DAEB" w14:textId="77777777" w:rsidR="000C0163" w:rsidRPr="005819CE" w:rsidRDefault="007B2E77" w:rsidP="000C0163">
          <w:pPr>
            <w:pStyle w:val="Huisstijl-Gegeven"/>
          </w:pPr>
          <w:r>
            <w:t>DGED</w:t>
          </w:r>
          <w:r w:rsidR="00926AE2">
            <w:t xml:space="preserve"> / </w:t>
          </w:r>
          <w:sdt>
            <w:sdtPr>
              <w:alias w:val="documentId"/>
              <w:id w:val="774674115"/>
              <w:placeholder>
                <w:docPart w:val="DefaultPlaceholder_-1854013440"/>
              </w:placeholder>
            </w:sdtPr>
            <w:sdtEndPr/>
            <w:sdtContent>
              <w:r w:rsidR="001F3268">
                <w:fldChar w:fldCharType="begin"/>
              </w:r>
              <w:r w:rsidR="001F3268">
                <w:instrText xml:space="preserve"> DOCPROPERTY  "documentId"  \* MERGEFORMAT </w:instrText>
              </w:r>
              <w:r w:rsidR="001F3268">
                <w:fldChar w:fldCharType="separate"/>
              </w:r>
              <w:r w:rsidR="00926AE2">
                <w:t>27177427</w:t>
              </w:r>
              <w:r w:rsidR="001F3268">
                <w:fldChar w:fldCharType="end"/>
              </w:r>
            </w:sdtContent>
          </w:sdt>
        </w:p>
        <w:p w14:paraId="2F60DAEC" w14:textId="77777777" w:rsidR="00527BD4" w:rsidRPr="005819CE" w:rsidRDefault="007B2E77" w:rsidP="00A50CF6">
          <w:pPr>
            <w:pStyle w:val="Huisstijl-Kopje"/>
          </w:pPr>
          <w:r>
            <w:t>Uw kenmerk</w:t>
          </w:r>
        </w:p>
        <w:p w14:paraId="2F60DAED" w14:textId="77777777" w:rsidR="00527BD4" w:rsidRPr="005819CE" w:rsidRDefault="007B2E77" w:rsidP="00A50CF6">
          <w:pPr>
            <w:pStyle w:val="Huisstijl-Gegeven"/>
          </w:pPr>
          <w:r>
            <w:t>2023Z04869</w:t>
          </w:r>
        </w:p>
        <w:p w14:paraId="2F60DAEF" w14:textId="77777777" w:rsidR="00527BD4" w:rsidRPr="005819CE" w:rsidRDefault="00527BD4" w:rsidP="00252C02">
          <w:pPr>
            <w:pStyle w:val="Huisstijl-Kopje"/>
          </w:pPr>
        </w:p>
      </w:tc>
    </w:tr>
  </w:tbl>
  <w:p w14:paraId="2F60DAF1" w14:textId="77777777" w:rsidR="00121BF0" w:rsidRPr="00121BF0" w:rsidRDefault="00121BF0"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87536B" w14:paraId="2F60DAF3" w14:textId="77777777" w:rsidTr="007610AA">
      <w:trPr>
        <w:trHeight w:val="400"/>
      </w:trPr>
      <w:tc>
        <w:tcPr>
          <w:tcW w:w="7520" w:type="dxa"/>
          <w:gridSpan w:val="2"/>
          <w:shd w:val="clear" w:color="auto" w:fill="auto"/>
        </w:tcPr>
        <w:p w14:paraId="2F60DAF2" w14:textId="77777777" w:rsidR="00527BD4" w:rsidRPr="00BC3B53" w:rsidRDefault="007B2E77" w:rsidP="00A50CF6">
          <w:pPr>
            <w:pStyle w:val="Huisstijl-Retouradres"/>
          </w:pPr>
          <w:r>
            <w:t>&gt; Retouradres Postbus 20401 2500 EK Den Haag</w:t>
          </w:r>
        </w:p>
      </w:tc>
    </w:tr>
    <w:tr w:rsidR="0087536B" w14:paraId="2F60DAF5" w14:textId="77777777" w:rsidTr="007610AA">
      <w:tc>
        <w:tcPr>
          <w:tcW w:w="7520" w:type="dxa"/>
          <w:gridSpan w:val="2"/>
          <w:shd w:val="clear" w:color="auto" w:fill="auto"/>
        </w:tcPr>
        <w:p w14:paraId="2F60DAF4" w14:textId="77777777" w:rsidR="00527BD4" w:rsidRPr="00983E8F" w:rsidRDefault="00527BD4" w:rsidP="00A50CF6">
          <w:pPr>
            <w:pStyle w:val="Huisstijl-Rubricering"/>
          </w:pPr>
        </w:p>
      </w:tc>
    </w:tr>
    <w:tr w:rsidR="0087536B" w14:paraId="2F60DAFA" w14:textId="77777777" w:rsidTr="007610AA">
      <w:trPr>
        <w:trHeight w:hRule="exact" w:val="2440"/>
      </w:trPr>
      <w:tc>
        <w:tcPr>
          <w:tcW w:w="7520" w:type="dxa"/>
          <w:gridSpan w:val="2"/>
          <w:shd w:val="clear" w:color="auto" w:fill="auto"/>
        </w:tcPr>
        <w:p w14:paraId="2F60DAF6" w14:textId="77777777" w:rsidR="00527BD4" w:rsidRDefault="007B2E77" w:rsidP="00A50CF6">
          <w:pPr>
            <w:pStyle w:val="Huisstijl-NAW"/>
          </w:pPr>
          <w:r>
            <w:t xml:space="preserve">De Voorzitter van de Tweede Kamer </w:t>
          </w:r>
        </w:p>
        <w:p w14:paraId="2F60DAF7" w14:textId="77777777" w:rsidR="00D87195" w:rsidRDefault="007B2E77" w:rsidP="00D87195">
          <w:pPr>
            <w:pStyle w:val="Huisstijl-NAW"/>
          </w:pPr>
          <w:r>
            <w:t>der Staten-Generaal</w:t>
          </w:r>
        </w:p>
        <w:p w14:paraId="2F60DAF8" w14:textId="77777777" w:rsidR="00EA0F13" w:rsidRDefault="007B2E77" w:rsidP="00EA0F13">
          <w:pPr>
            <w:rPr>
              <w:szCs w:val="18"/>
            </w:rPr>
          </w:pPr>
          <w:r>
            <w:rPr>
              <w:szCs w:val="18"/>
            </w:rPr>
            <w:t>Prinses Irenestraat 6</w:t>
          </w:r>
        </w:p>
        <w:p w14:paraId="2F60DAF9" w14:textId="0D1A03DA" w:rsidR="00985E56" w:rsidRDefault="007B2E77" w:rsidP="00EA0F13">
          <w:r>
            <w:rPr>
              <w:szCs w:val="18"/>
            </w:rPr>
            <w:t xml:space="preserve">2595 BD </w:t>
          </w:r>
          <w:r w:rsidR="00252C02">
            <w:rPr>
              <w:szCs w:val="18"/>
            </w:rPr>
            <w:t xml:space="preserve"> </w:t>
          </w:r>
          <w:r>
            <w:rPr>
              <w:szCs w:val="18"/>
            </w:rPr>
            <w:t>DEN HAAG</w:t>
          </w:r>
        </w:p>
      </w:tc>
    </w:tr>
    <w:tr w:rsidR="0087536B" w14:paraId="2F60DAFC" w14:textId="77777777" w:rsidTr="007610AA">
      <w:trPr>
        <w:trHeight w:hRule="exact" w:val="400"/>
      </w:trPr>
      <w:tc>
        <w:tcPr>
          <w:tcW w:w="7520" w:type="dxa"/>
          <w:gridSpan w:val="2"/>
          <w:shd w:val="clear" w:color="auto" w:fill="auto"/>
        </w:tcPr>
        <w:p w14:paraId="2F60DAFB" w14:textId="77777777" w:rsidR="00527BD4" w:rsidRPr="00035E67" w:rsidRDefault="00527BD4" w:rsidP="00A50CF6">
          <w:pPr>
            <w:tabs>
              <w:tab w:val="left" w:pos="740"/>
            </w:tabs>
            <w:autoSpaceDE w:val="0"/>
            <w:autoSpaceDN w:val="0"/>
            <w:adjustRightInd w:val="0"/>
            <w:ind w:left="743" w:hanging="743"/>
            <w:rPr>
              <w:rFonts w:cs="Verdana"/>
              <w:szCs w:val="18"/>
            </w:rPr>
          </w:pPr>
        </w:p>
      </w:tc>
    </w:tr>
    <w:tr w:rsidR="0087536B" w14:paraId="2F60DAFF" w14:textId="77777777" w:rsidTr="007610AA">
      <w:trPr>
        <w:trHeight w:val="240"/>
      </w:trPr>
      <w:tc>
        <w:tcPr>
          <w:tcW w:w="900" w:type="dxa"/>
          <w:shd w:val="clear" w:color="auto" w:fill="auto"/>
        </w:tcPr>
        <w:p w14:paraId="2F60DAFD" w14:textId="77777777" w:rsidR="00527BD4" w:rsidRPr="007709EF" w:rsidRDefault="007B2E77" w:rsidP="00A50CF6">
          <w:pPr>
            <w:rPr>
              <w:szCs w:val="18"/>
            </w:rPr>
          </w:pPr>
          <w:r>
            <w:rPr>
              <w:szCs w:val="18"/>
            </w:rPr>
            <w:t>Datum</w:t>
          </w:r>
        </w:p>
      </w:tc>
      <w:tc>
        <w:tcPr>
          <w:tcW w:w="6620" w:type="dxa"/>
          <w:shd w:val="clear" w:color="auto" w:fill="auto"/>
        </w:tcPr>
        <w:p w14:paraId="2F60DAFE" w14:textId="5CC06EB0" w:rsidR="00527BD4" w:rsidRPr="007709EF" w:rsidRDefault="009C4C0D" w:rsidP="00A50CF6">
          <w:r>
            <w:t>19 juni 2023</w:t>
          </w:r>
        </w:p>
      </w:tc>
    </w:tr>
    <w:tr w:rsidR="0087536B" w14:paraId="2F60DB02" w14:textId="77777777" w:rsidTr="007610AA">
      <w:trPr>
        <w:trHeight w:val="240"/>
      </w:trPr>
      <w:tc>
        <w:tcPr>
          <w:tcW w:w="900" w:type="dxa"/>
          <w:shd w:val="clear" w:color="auto" w:fill="auto"/>
        </w:tcPr>
        <w:p w14:paraId="2F60DB00" w14:textId="77777777" w:rsidR="00527BD4" w:rsidRPr="007709EF" w:rsidRDefault="007B2E77" w:rsidP="00A50CF6">
          <w:pPr>
            <w:rPr>
              <w:szCs w:val="18"/>
            </w:rPr>
          </w:pPr>
          <w:r>
            <w:rPr>
              <w:szCs w:val="18"/>
            </w:rPr>
            <w:t>Betreft</w:t>
          </w:r>
        </w:p>
      </w:tc>
      <w:tc>
        <w:tcPr>
          <w:tcW w:w="6620" w:type="dxa"/>
          <w:shd w:val="clear" w:color="auto" w:fill="auto"/>
        </w:tcPr>
        <w:p w14:paraId="2F60DB01" w14:textId="77777777" w:rsidR="00527BD4" w:rsidRPr="007709EF" w:rsidRDefault="007B2E77" w:rsidP="00A50CF6">
          <w:r>
            <w:t>Online identiteitsfraude</w:t>
          </w:r>
        </w:p>
      </w:tc>
    </w:tr>
  </w:tbl>
  <w:p w14:paraId="2F60DB03" w14:textId="77777777" w:rsidR="00527BD4" w:rsidRPr="00BC4AE3" w:rsidRDefault="00527BD4"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8A19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D0F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C69A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F442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2AF4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F279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DCC5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36F23DCA"/>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B5B6B2E2">
      <w:start w:val="1"/>
      <w:numFmt w:val="bullet"/>
      <w:pStyle w:val="Lijstopsomteken"/>
      <w:lvlText w:val="•"/>
      <w:lvlJc w:val="left"/>
      <w:pPr>
        <w:tabs>
          <w:tab w:val="num" w:pos="227"/>
        </w:tabs>
        <w:ind w:left="227" w:hanging="227"/>
      </w:pPr>
      <w:rPr>
        <w:rFonts w:ascii="Verdana" w:hAnsi="Verdana" w:hint="default"/>
        <w:sz w:val="18"/>
        <w:szCs w:val="18"/>
      </w:rPr>
    </w:lvl>
    <w:lvl w:ilvl="1" w:tplc="0D32B9A0" w:tentative="1">
      <w:start w:val="1"/>
      <w:numFmt w:val="bullet"/>
      <w:lvlText w:val="o"/>
      <w:lvlJc w:val="left"/>
      <w:pPr>
        <w:tabs>
          <w:tab w:val="num" w:pos="1440"/>
        </w:tabs>
        <w:ind w:left="1440" w:hanging="360"/>
      </w:pPr>
      <w:rPr>
        <w:rFonts w:ascii="Courier New" w:hAnsi="Courier New" w:cs="Courier New" w:hint="default"/>
      </w:rPr>
    </w:lvl>
    <w:lvl w:ilvl="2" w:tplc="A6EC4BD6" w:tentative="1">
      <w:start w:val="1"/>
      <w:numFmt w:val="bullet"/>
      <w:lvlText w:val=""/>
      <w:lvlJc w:val="left"/>
      <w:pPr>
        <w:tabs>
          <w:tab w:val="num" w:pos="2160"/>
        </w:tabs>
        <w:ind w:left="2160" w:hanging="360"/>
      </w:pPr>
      <w:rPr>
        <w:rFonts w:ascii="Wingdings" w:hAnsi="Wingdings" w:hint="default"/>
      </w:rPr>
    </w:lvl>
    <w:lvl w:ilvl="3" w:tplc="B39E44BA" w:tentative="1">
      <w:start w:val="1"/>
      <w:numFmt w:val="bullet"/>
      <w:lvlText w:val=""/>
      <w:lvlJc w:val="left"/>
      <w:pPr>
        <w:tabs>
          <w:tab w:val="num" w:pos="2880"/>
        </w:tabs>
        <w:ind w:left="2880" w:hanging="360"/>
      </w:pPr>
      <w:rPr>
        <w:rFonts w:ascii="Symbol" w:hAnsi="Symbol" w:hint="default"/>
      </w:rPr>
    </w:lvl>
    <w:lvl w:ilvl="4" w:tplc="0F069B62" w:tentative="1">
      <w:start w:val="1"/>
      <w:numFmt w:val="bullet"/>
      <w:lvlText w:val="o"/>
      <w:lvlJc w:val="left"/>
      <w:pPr>
        <w:tabs>
          <w:tab w:val="num" w:pos="3600"/>
        </w:tabs>
        <w:ind w:left="3600" w:hanging="360"/>
      </w:pPr>
      <w:rPr>
        <w:rFonts w:ascii="Courier New" w:hAnsi="Courier New" w:cs="Courier New" w:hint="default"/>
      </w:rPr>
    </w:lvl>
    <w:lvl w:ilvl="5" w:tplc="A26A3BBA" w:tentative="1">
      <w:start w:val="1"/>
      <w:numFmt w:val="bullet"/>
      <w:lvlText w:val=""/>
      <w:lvlJc w:val="left"/>
      <w:pPr>
        <w:tabs>
          <w:tab w:val="num" w:pos="4320"/>
        </w:tabs>
        <w:ind w:left="4320" w:hanging="360"/>
      </w:pPr>
      <w:rPr>
        <w:rFonts w:ascii="Wingdings" w:hAnsi="Wingdings" w:hint="default"/>
      </w:rPr>
    </w:lvl>
    <w:lvl w:ilvl="6" w:tplc="9CE487E2" w:tentative="1">
      <w:start w:val="1"/>
      <w:numFmt w:val="bullet"/>
      <w:lvlText w:val=""/>
      <w:lvlJc w:val="left"/>
      <w:pPr>
        <w:tabs>
          <w:tab w:val="num" w:pos="5040"/>
        </w:tabs>
        <w:ind w:left="5040" w:hanging="360"/>
      </w:pPr>
      <w:rPr>
        <w:rFonts w:ascii="Symbol" w:hAnsi="Symbol" w:hint="default"/>
      </w:rPr>
    </w:lvl>
    <w:lvl w:ilvl="7" w:tplc="9326A84C" w:tentative="1">
      <w:start w:val="1"/>
      <w:numFmt w:val="bullet"/>
      <w:lvlText w:val="o"/>
      <w:lvlJc w:val="left"/>
      <w:pPr>
        <w:tabs>
          <w:tab w:val="num" w:pos="5760"/>
        </w:tabs>
        <w:ind w:left="5760" w:hanging="360"/>
      </w:pPr>
      <w:rPr>
        <w:rFonts w:ascii="Courier New" w:hAnsi="Courier New" w:cs="Courier New" w:hint="default"/>
      </w:rPr>
    </w:lvl>
    <w:lvl w:ilvl="8" w:tplc="F68281C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B322AD2E">
      <w:start w:val="1"/>
      <w:numFmt w:val="bullet"/>
      <w:pStyle w:val="Lijstopsomteken2"/>
      <w:lvlText w:val="–"/>
      <w:lvlJc w:val="left"/>
      <w:pPr>
        <w:tabs>
          <w:tab w:val="num" w:pos="227"/>
        </w:tabs>
        <w:ind w:left="227" w:firstLine="0"/>
      </w:pPr>
      <w:rPr>
        <w:rFonts w:ascii="Verdana" w:hAnsi="Verdana" w:hint="default"/>
      </w:rPr>
    </w:lvl>
    <w:lvl w:ilvl="1" w:tplc="3C3E6244" w:tentative="1">
      <w:start w:val="1"/>
      <w:numFmt w:val="bullet"/>
      <w:lvlText w:val="o"/>
      <w:lvlJc w:val="left"/>
      <w:pPr>
        <w:tabs>
          <w:tab w:val="num" w:pos="1440"/>
        </w:tabs>
        <w:ind w:left="1440" w:hanging="360"/>
      </w:pPr>
      <w:rPr>
        <w:rFonts w:ascii="Courier New" w:hAnsi="Courier New" w:cs="Courier New" w:hint="default"/>
      </w:rPr>
    </w:lvl>
    <w:lvl w:ilvl="2" w:tplc="2AE04F3E" w:tentative="1">
      <w:start w:val="1"/>
      <w:numFmt w:val="bullet"/>
      <w:lvlText w:val=""/>
      <w:lvlJc w:val="left"/>
      <w:pPr>
        <w:tabs>
          <w:tab w:val="num" w:pos="2160"/>
        </w:tabs>
        <w:ind w:left="2160" w:hanging="360"/>
      </w:pPr>
      <w:rPr>
        <w:rFonts w:ascii="Wingdings" w:hAnsi="Wingdings" w:hint="default"/>
      </w:rPr>
    </w:lvl>
    <w:lvl w:ilvl="3" w:tplc="54E41CA6" w:tentative="1">
      <w:start w:val="1"/>
      <w:numFmt w:val="bullet"/>
      <w:lvlText w:val=""/>
      <w:lvlJc w:val="left"/>
      <w:pPr>
        <w:tabs>
          <w:tab w:val="num" w:pos="2880"/>
        </w:tabs>
        <w:ind w:left="2880" w:hanging="360"/>
      </w:pPr>
      <w:rPr>
        <w:rFonts w:ascii="Symbol" w:hAnsi="Symbol" w:hint="default"/>
      </w:rPr>
    </w:lvl>
    <w:lvl w:ilvl="4" w:tplc="77D251EC" w:tentative="1">
      <w:start w:val="1"/>
      <w:numFmt w:val="bullet"/>
      <w:lvlText w:val="o"/>
      <w:lvlJc w:val="left"/>
      <w:pPr>
        <w:tabs>
          <w:tab w:val="num" w:pos="3600"/>
        </w:tabs>
        <w:ind w:left="3600" w:hanging="360"/>
      </w:pPr>
      <w:rPr>
        <w:rFonts w:ascii="Courier New" w:hAnsi="Courier New" w:cs="Courier New" w:hint="default"/>
      </w:rPr>
    </w:lvl>
    <w:lvl w:ilvl="5" w:tplc="4E0A369A" w:tentative="1">
      <w:start w:val="1"/>
      <w:numFmt w:val="bullet"/>
      <w:lvlText w:val=""/>
      <w:lvlJc w:val="left"/>
      <w:pPr>
        <w:tabs>
          <w:tab w:val="num" w:pos="4320"/>
        </w:tabs>
        <w:ind w:left="4320" w:hanging="360"/>
      </w:pPr>
      <w:rPr>
        <w:rFonts w:ascii="Wingdings" w:hAnsi="Wingdings" w:hint="default"/>
      </w:rPr>
    </w:lvl>
    <w:lvl w:ilvl="6" w:tplc="0D780FE2" w:tentative="1">
      <w:start w:val="1"/>
      <w:numFmt w:val="bullet"/>
      <w:lvlText w:val=""/>
      <w:lvlJc w:val="left"/>
      <w:pPr>
        <w:tabs>
          <w:tab w:val="num" w:pos="5040"/>
        </w:tabs>
        <w:ind w:left="5040" w:hanging="360"/>
      </w:pPr>
      <w:rPr>
        <w:rFonts w:ascii="Symbol" w:hAnsi="Symbol" w:hint="default"/>
      </w:rPr>
    </w:lvl>
    <w:lvl w:ilvl="7" w:tplc="9176C366" w:tentative="1">
      <w:start w:val="1"/>
      <w:numFmt w:val="bullet"/>
      <w:lvlText w:val="o"/>
      <w:lvlJc w:val="left"/>
      <w:pPr>
        <w:tabs>
          <w:tab w:val="num" w:pos="5760"/>
        </w:tabs>
        <w:ind w:left="5760" w:hanging="360"/>
      </w:pPr>
      <w:rPr>
        <w:rFonts w:ascii="Courier New" w:hAnsi="Courier New" w:cs="Courier New" w:hint="default"/>
      </w:rPr>
    </w:lvl>
    <w:lvl w:ilvl="8" w:tplc="9ABCC37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4F0816"/>
    <w:multiLevelType w:val="hybridMultilevel"/>
    <w:tmpl w:val="FBCC6F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7B068AC"/>
    <w:multiLevelType w:val="hybridMultilevel"/>
    <w:tmpl w:val="AF20FF58"/>
    <w:lvl w:ilvl="0" w:tplc="B512218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62224346">
    <w:abstractNumId w:val="10"/>
  </w:num>
  <w:num w:numId="2" w16cid:durableId="291979882">
    <w:abstractNumId w:val="7"/>
  </w:num>
  <w:num w:numId="3" w16cid:durableId="1624993461">
    <w:abstractNumId w:val="6"/>
  </w:num>
  <w:num w:numId="4" w16cid:durableId="1876040710">
    <w:abstractNumId w:val="5"/>
  </w:num>
  <w:num w:numId="5" w16cid:durableId="933707347">
    <w:abstractNumId w:val="4"/>
  </w:num>
  <w:num w:numId="6" w16cid:durableId="1114786161">
    <w:abstractNumId w:val="8"/>
  </w:num>
  <w:num w:numId="7" w16cid:durableId="2047873184">
    <w:abstractNumId w:val="3"/>
  </w:num>
  <w:num w:numId="8" w16cid:durableId="426344178">
    <w:abstractNumId w:val="2"/>
  </w:num>
  <w:num w:numId="9" w16cid:durableId="442769814">
    <w:abstractNumId w:val="1"/>
  </w:num>
  <w:num w:numId="10" w16cid:durableId="346560858">
    <w:abstractNumId w:val="0"/>
  </w:num>
  <w:num w:numId="11" w16cid:durableId="978922792">
    <w:abstractNumId w:val="9"/>
  </w:num>
  <w:num w:numId="12" w16cid:durableId="1175220553">
    <w:abstractNumId w:val="11"/>
  </w:num>
  <w:num w:numId="13" w16cid:durableId="1949003237">
    <w:abstractNumId w:val="13"/>
  </w:num>
  <w:num w:numId="14" w16cid:durableId="289827329">
    <w:abstractNumId w:val="12"/>
  </w:num>
  <w:num w:numId="15" w16cid:durableId="648707796">
    <w:abstractNumId w:val="15"/>
  </w:num>
  <w:num w:numId="16" w16cid:durableId="182482297">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BC"/>
    <w:rsid w:val="000049FB"/>
    <w:rsid w:val="00013862"/>
    <w:rsid w:val="00016012"/>
    <w:rsid w:val="00020189"/>
    <w:rsid w:val="00020EE4"/>
    <w:rsid w:val="00023E9A"/>
    <w:rsid w:val="00033CDD"/>
    <w:rsid w:val="00034A84"/>
    <w:rsid w:val="00035E67"/>
    <w:rsid w:val="000366F3"/>
    <w:rsid w:val="00042A5B"/>
    <w:rsid w:val="0006024D"/>
    <w:rsid w:val="00071F28"/>
    <w:rsid w:val="00074079"/>
    <w:rsid w:val="00092799"/>
    <w:rsid w:val="00092C5F"/>
    <w:rsid w:val="00096680"/>
    <w:rsid w:val="000A0F36"/>
    <w:rsid w:val="000A174A"/>
    <w:rsid w:val="000A3E0A"/>
    <w:rsid w:val="000A65AC"/>
    <w:rsid w:val="000A7159"/>
    <w:rsid w:val="000B7281"/>
    <w:rsid w:val="000B7FAB"/>
    <w:rsid w:val="000C0163"/>
    <w:rsid w:val="000C1BA1"/>
    <w:rsid w:val="000C3EA9"/>
    <w:rsid w:val="000D0225"/>
    <w:rsid w:val="000E7895"/>
    <w:rsid w:val="000F161D"/>
    <w:rsid w:val="000F3CAA"/>
    <w:rsid w:val="00102ABB"/>
    <w:rsid w:val="00121BF0"/>
    <w:rsid w:val="00123704"/>
    <w:rsid w:val="001267EE"/>
    <w:rsid w:val="001270C7"/>
    <w:rsid w:val="00132540"/>
    <w:rsid w:val="00133F0F"/>
    <w:rsid w:val="00135B5C"/>
    <w:rsid w:val="0014786A"/>
    <w:rsid w:val="00150F17"/>
    <w:rsid w:val="001516A4"/>
    <w:rsid w:val="00151E5F"/>
    <w:rsid w:val="00153E28"/>
    <w:rsid w:val="0015547B"/>
    <w:rsid w:val="001569AB"/>
    <w:rsid w:val="00164D63"/>
    <w:rsid w:val="0016725C"/>
    <w:rsid w:val="001726F3"/>
    <w:rsid w:val="00173C51"/>
    <w:rsid w:val="00174CC2"/>
    <w:rsid w:val="00176CC6"/>
    <w:rsid w:val="00181BE4"/>
    <w:rsid w:val="001838A1"/>
    <w:rsid w:val="00185576"/>
    <w:rsid w:val="00185951"/>
    <w:rsid w:val="00196B8B"/>
    <w:rsid w:val="001A2BEA"/>
    <w:rsid w:val="001A6D93"/>
    <w:rsid w:val="001C2D5C"/>
    <w:rsid w:val="001C32EC"/>
    <w:rsid w:val="001C38BD"/>
    <w:rsid w:val="001C4D5A"/>
    <w:rsid w:val="001E34C6"/>
    <w:rsid w:val="001E5581"/>
    <w:rsid w:val="001F3268"/>
    <w:rsid w:val="001F3C70"/>
    <w:rsid w:val="00200D88"/>
    <w:rsid w:val="00201F68"/>
    <w:rsid w:val="00212F2A"/>
    <w:rsid w:val="00214F2B"/>
    <w:rsid w:val="00217880"/>
    <w:rsid w:val="00217891"/>
    <w:rsid w:val="002229FF"/>
    <w:rsid w:val="00222D66"/>
    <w:rsid w:val="00224A8A"/>
    <w:rsid w:val="00225675"/>
    <w:rsid w:val="002309A8"/>
    <w:rsid w:val="00236CFE"/>
    <w:rsid w:val="002428E3"/>
    <w:rsid w:val="00243031"/>
    <w:rsid w:val="002442E7"/>
    <w:rsid w:val="0025042A"/>
    <w:rsid w:val="00252C02"/>
    <w:rsid w:val="0026007E"/>
    <w:rsid w:val="00260BAF"/>
    <w:rsid w:val="002650F7"/>
    <w:rsid w:val="00273F3B"/>
    <w:rsid w:val="00274DB7"/>
    <w:rsid w:val="00275984"/>
    <w:rsid w:val="00280F74"/>
    <w:rsid w:val="002822CA"/>
    <w:rsid w:val="00286998"/>
    <w:rsid w:val="0029019C"/>
    <w:rsid w:val="00291AB7"/>
    <w:rsid w:val="00292EB2"/>
    <w:rsid w:val="0029422B"/>
    <w:rsid w:val="002A0938"/>
    <w:rsid w:val="002B153C"/>
    <w:rsid w:val="002B52FC"/>
    <w:rsid w:val="002C2830"/>
    <w:rsid w:val="002D001A"/>
    <w:rsid w:val="002D28E2"/>
    <w:rsid w:val="002D317B"/>
    <w:rsid w:val="002D3587"/>
    <w:rsid w:val="002D502D"/>
    <w:rsid w:val="002E0F69"/>
    <w:rsid w:val="002F5147"/>
    <w:rsid w:val="002F7ABD"/>
    <w:rsid w:val="00312597"/>
    <w:rsid w:val="00327BA5"/>
    <w:rsid w:val="0033326F"/>
    <w:rsid w:val="00334154"/>
    <w:rsid w:val="003372C4"/>
    <w:rsid w:val="00340ECA"/>
    <w:rsid w:val="00341FA0"/>
    <w:rsid w:val="00344F3D"/>
    <w:rsid w:val="00345299"/>
    <w:rsid w:val="00351A8D"/>
    <w:rsid w:val="00351D84"/>
    <w:rsid w:val="003526BB"/>
    <w:rsid w:val="00352BCF"/>
    <w:rsid w:val="00352DFB"/>
    <w:rsid w:val="00353932"/>
    <w:rsid w:val="0035464B"/>
    <w:rsid w:val="00356F30"/>
    <w:rsid w:val="00357994"/>
    <w:rsid w:val="00361A56"/>
    <w:rsid w:val="0036252A"/>
    <w:rsid w:val="00364D9D"/>
    <w:rsid w:val="00366374"/>
    <w:rsid w:val="00371048"/>
    <w:rsid w:val="0037396C"/>
    <w:rsid w:val="0037421D"/>
    <w:rsid w:val="00376093"/>
    <w:rsid w:val="00383DA1"/>
    <w:rsid w:val="00385F30"/>
    <w:rsid w:val="00393696"/>
    <w:rsid w:val="00393963"/>
    <w:rsid w:val="00395575"/>
    <w:rsid w:val="00395672"/>
    <w:rsid w:val="003A06C8"/>
    <w:rsid w:val="003A0D7C"/>
    <w:rsid w:val="003A5290"/>
    <w:rsid w:val="003B0155"/>
    <w:rsid w:val="003B7EE7"/>
    <w:rsid w:val="003C2CCB"/>
    <w:rsid w:val="003D39EC"/>
    <w:rsid w:val="003D5DED"/>
    <w:rsid w:val="003E3DD5"/>
    <w:rsid w:val="003F07C6"/>
    <w:rsid w:val="003F1F6B"/>
    <w:rsid w:val="003F3757"/>
    <w:rsid w:val="003F38BD"/>
    <w:rsid w:val="003F44B7"/>
    <w:rsid w:val="004008E9"/>
    <w:rsid w:val="00413D48"/>
    <w:rsid w:val="00423A19"/>
    <w:rsid w:val="00441AC2"/>
    <w:rsid w:val="0044249B"/>
    <w:rsid w:val="0045023C"/>
    <w:rsid w:val="00451A5B"/>
    <w:rsid w:val="00452BCD"/>
    <w:rsid w:val="00452CEA"/>
    <w:rsid w:val="00452D74"/>
    <w:rsid w:val="00465B52"/>
    <w:rsid w:val="0046708E"/>
    <w:rsid w:val="00472A65"/>
    <w:rsid w:val="00474463"/>
    <w:rsid w:val="00474B75"/>
    <w:rsid w:val="00483F0B"/>
    <w:rsid w:val="00496319"/>
    <w:rsid w:val="00497279"/>
    <w:rsid w:val="004A163B"/>
    <w:rsid w:val="004A670A"/>
    <w:rsid w:val="004B5465"/>
    <w:rsid w:val="004B70F0"/>
    <w:rsid w:val="004C21A8"/>
    <w:rsid w:val="004D505E"/>
    <w:rsid w:val="004D72CA"/>
    <w:rsid w:val="004E2242"/>
    <w:rsid w:val="004F42FF"/>
    <w:rsid w:val="004F44C2"/>
    <w:rsid w:val="00502512"/>
    <w:rsid w:val="00503FD2"/>
    <w:rsid w:val="00505262"/>
    <w:rsid w:val="00516022"/>
    <w:rsid w:val="00521CEE"/>
    <w:rsid w:val="00527BD4"/>
    <w:rsid w:val="00537095"/>
    <w:rsid w:val="005403C8"/>
    <w:rsid w:val="005429DC"/>
    <w:rsid w:val="005565F9"/>
    <w:rsid w:val="00573041"/>
    <w:rsid w:val="0057388D"/>
    <w:rsid w:val="00575B80"/>
    <w:rsid w:val="0057620F"/>
    <w:rsid w:val="005819CE"/>
    <w:rsid w:val="0058298D"/>
    <w:rsid w:val="00584C1A"/>
    <w:rsid w:val="00593C2B"/>
    <w:rsid w:val="00593D21"/>
    <w:rsid w:val="00595231"/>
    <w:rsid w:val="00596166"/>
    <w:rsid w:val="00597F64"/>
    <w:rsid w:val="005A207F"/>
    <w:rsid w:val="005A2F35"/>
    <w:rsid w:val="005B3814"/>
    <w:rsid w:val="005B463E"/>
    <w:rsid w:val="005C34E1"/>
    <w:rsid w:val="005C3FE0"/>
    <w:rsid w:val="005C740C"/>
    <w:rsid w:val="005D625B"/>
    <w:rsid w:val="005F0D54"/>
    <w:rsid w:val="005F62D3"/>
    <w:rsid w:val="005F6D11"/>
    <w:rsid w:val="00600CF0"/>
    <w:rsid w:val="006048F4"/>
    <w:rsid w:val="0060660A"/>
    <w:rsid w:val="00613B1D"/>
    <w:rsid w:val="00617A44"/>
    <w:rsid w:val="006202B6"/>
    <w:rsid w:val="00625CD0"/>
    <w:rsid w:val="0062627D"/>
    <w:rsid w:val="00627432"/>
    <w:rsid w:val="006448E4"/>
    <w:rsid w:val="00645414"/>
    <w:rsid w:val="00651CEE"/>
    <w:rsid w:val="00653606"/>
    <w:rsid w:val="006610E9"/>
    <w:rsid w:val="00661591"/>
    <w:rsid w:val="00664678"/>
    <w:rsid w:val="0066632F"/>
    <w:rsid w:val="00674A89"/>
    <w:rsid w:val="00674F3D"/>
    <w:rsid w:val="00685545"/>
    <w:rsid w:val="006864B3"/>
    <w:rsid w:val="006904BB"/>
    <w:rsid w:val="00692D64"/>
    <w:rsid w:val="006A03D9"/>
    <w:rsid w:val="006A10F8"/>
    <w:rsid w:val="006A2100"/>
    <w:rsid w:val="006A5C3B"/>
    <w:rsid w:val="006A72E0"/>
    <w:rsid w:val="006B0BF3"/>
    <w:rsid w:val="006B775E"/>
    <w:rsid w:val="006B7A36"/>
    <w:rsid w:val="006B7BC7"/>
    <w:rsid w:val="006C2535"/>
    <w:rsid w:val="006C441E"/>
    <w:rsid w:val="006C4B90"/>
    <w:rsid w:val="006D1016"/>
    <w:rsid w:val="006D17F2"/>
    <w:rsid w:val="006E3546"/>
    <w:rsid w:val="006E3FA9"/>
    <w:rsid w:val="006E7D82"/>
    <w:rsid w:val="006F038F"/>
    <w:rsid w:val="006F0F93"/>
    <w:rsid w:val="006F31F2"/>
    <w:rsid w:val="006F7494"/>
    <w:rsid w:val="006F751F"/>
    <w:rsid w:val="00714DC5"/>
    <w:rsid w:val="00715237"/>
    <w:rsid w:val="00721AE1"/>
    <w:rsid w:val="007254A5"/>
    <w:rsid w:val="00725748"/>
    <w:rsid w:val="00735D88"/>
    <w:rsid w:val="0073720D"/>
    <w:rsid w:val="00737507"/>
    <w:rsid w:val="00740712"/>
    <w:rsid w:val="00742AB9"/>
    <w:rsid w:val="00747885"/>
    <w:rsid w:val="00751A6A"/>
    <w:rsid w:val="00754FBF"/>
    <w:rsid w:val="007610AA"/>
    <w:rsid w:val="007709EF"/>
    <w:rsid w:val="00782701"/>
    <w:rsid w:val="00783559"/>
    <w:rsid w:val="0079551B"/>
    <w:rsid w:val="00797AA5"/>
    <w:rsid w:val="007A26BD"/>
    <w:rsid w:val="007A4105"/>
    <w:rsid w:val="007B2E77"/>
    <w:rsid w:val="007B4503"/>
    <w:rsid w:val="007C406E"/>
    <w:rsid w:val="007C5183"/>
    <w:rsid w:val="007C7573"/>
    <w:rsid w:val="007E2B20"/>
    <w:rsid w:val="007F3645"/>
    <w:rsid w:val="007F439C"/>
    <w:rsid w:val="007F5331"/>
    <w:rsid w:val="00800CCA"/>
    <w:rsid w:val="00806120"/>
    <w:rsid w:val="00806F63"/>
    <w:rsid w:val="00810C93"/>
    <w:rsid w:val="00812028"/>
    <w:rsid w:val="00812DD8"/>
    <w:rsid w:val="00813082"/>
    <w:rsid w:val="00814D03"/>
    <w:rsid w:val="00820371"/>
    <w:rsid w:val="00821FC1"/>
    <w:rsid w:val="00823AE2"/>
    <w:rsid w:val="0083178B"/>
    <w:rsid w:val="00831EE4"/>
    <w:rsid w:val="00833695"/>
    <w:rsid w:val="008336B7"/>
    <w:rsid w:val="00833A8E"/>
    <w:rsid w:val="00836ACA"/>
    <w:rsid w:val="00842CD8"/>
    <w:rsid w:val="008431FA"/>
    <w:rsid w:val="00844DE7"/>
    <w:rsid w:val="00847444"/>
    <w:rsid w:val="008517C6"/>
    <w:rsid w:val="008547BA"/>
    <w:rsid w:val="008553C7"/>
    <w:rsid w:val="00857FEB"/>
    <w:rsid w:val="008601AF"/>
    <w:rsid w:val="00872271"/>
    <w:rsid w:val="0087536B"/>
    <w:rsid w:val="00883137"/>
    <w:rsid w:val="00894A3B"/>
    <w:rsid w:val="008A1F5D"/>
    <w:rsid w:val="008A28F5"/>
    <w:rsid w:val="008B1198"/>
    <w:rsid w:val="008B3471"/>
    <w:rsid w:val="008B3929"/>
    <w:rsid w:val="008B4125"/>
    <w:rsid w:val="008B4CB3"/>
    <w:rsid w:val="008B567B"/>
    <w:rsid w:val="008B7B24"/>
    <w:rsid w:val="008C356D"/>
    <w:rsid w:val="008D43B5"/>
    <w:rsid w:val="008E0B3F"/>
    <w:rsid w:val="008E49AD"/>
    <w:rsid w:val="008E698E"/>
    <w:rsid w:val="008F2584"/>
    <w:rsid w:val="008F3246"/>
    <w:rsid w:val="008F3C1B"/>
    <w:rsid w:val="008F508C"/>
    <w:rsid w:val="00901BE9"/>
    <w:rsid w:val="0090271B"/>
    <w:rsid w:val="00910642"/>
    <w:rsid w:val="00910DDF"/>
    <w:rsid w:val="00912B04"/>
    <w:rsid w:val="00915FC9"/>
    <w:rsid w:val="00923CBD"/>
    <w:rsid w:val="00926AE2"/>
    <w:rsid w:val="00930B13"/>
    <w:rsid w:val="009311C8"/>
    <w:rsid w:val="00933376"/>
    <w:rsid w:val="00933A2F"/>
    <w:rsid w:val="009515D2"/>
    <w:rsid w:val="00955218"/>
    <w:rsid w:val="00962C44"/>
    <w:rsid w:val="009716D8"/>
    <w:rsid w:val="009718F9"/>
    <w:rsid w:val="00971F42"/>
    <w:rsid w:val="00972FB9"/>
    <w:rsid w:val="00975112"/>
    <w:rsid w:val="00981768"/>
    <w:rsid w:val="00983E8F"/>
    <w:rsid w:val="00985E56"/>
    <w:rsid w:val="0098773D"/>
    <w:rsid w:val="0098788A"/>
    <w:rsid w:val="00994FDA"/>
    <w:rsid w:val="009A31BF"/>
    <w:rsid w:val="009A3B71"/>
    <w:rsid w:val="009A61BC"/>
    <w:rsid w:val="009B0138"/>
    <w:rsid w:val="009B0FE9"/>
    <w:rsid w:val="009B173A"/>
    <w:rsid w:val="009C3F20"/>
    <w:rsid w:val="009C4C0D"/>
    <w:rsid w:val="009C4C7F"/>
    <w:rsid w:val="009C7CA1"/>
    <w:rsid w:val="009D043D"/>
    <w:rsid w:val="009F3259"/>
    <w:rsid w:val="00A037D5"/>
    <w:rsid w:val="00A056DE"/>
    <w:rsid w:val="00A1247D"/>
    <w:rsid w:val="00A128AD"/>
    <w:rsid w:val="00A21E76"/>
    <w:rsid w:val="00A23BC8"/>
    <w:rsid w:val="00A245F8"/>
    <w:rsid w:val="00A30E68"/>
    <w:rsid w:val="00A31933"/>
    <w:rsid w:val="00A329D2"/>
    <w:rsid w:val="00A34AA0"/>
    <w:rsid w:val="00A3715C"/>
    <w:rsid w:val="00A413B4"/>
    <w:rsid w:val="00A41FE2"/>
    <w:rsid w:val="00A46FEF"/>
    <w:rsid w:val="00A47948"/>
    <w:rsid w:val="00A50CF6"/>
    <w:rsid w:val="00A56946"/>
    <w:rsid w:val="00A6170E"/>
    <w:rsid w:val="00A63B8C"/>
    <w:rsid w:val="00A715F8"/>
    <w:rsid w:val="00A77F6F"/>
    <w:rsid w:val="00A81C20"/>
    <w:rsid w:val="00A831FD"/>
    <w:rsid w:val="00A83352"/>
    <w:rsid w:val="00A850A2"/>
    <w:rsid w:val="00A91FA3"/>
    <w:rsid w:val="00A927D3"/>
    <w:rsid w:val="00AA7FC9"/>
    <w:rsid w:val="00AB0769"/>
    <w:rsid w:val="00AB237D"/>
    <w:rsid w:val="00AB5933"/>
    <w:rsid w:val="00AE013D"/>
    <w:rsid w:val="00AE11B7"/>
    <w:rsid w:val="00AE5CF0"/>
    <w:rsid w:val="00AE7F68"/>
    <w:rsid w:val="00AF2321"/>
    <w:rsid w:val="00AF52F6"/>
    <w:rsid w:val="00AF52FD"/>
    <w:rsid w:val="00AF54A8"/>
    <w:rsid w:val="00AF7237"/>
    <w:rsid w:val="00B0043A"/>
    <w:rsid w:val="00B0074F"/>
    <w:rsid w:val="00B00D75"/>
    <w:rsid w:val="00B070CB"/>
    <w:rsid w:val="00B12456"/>
    <w:rsid w:val="00B145F0"/>
    <w:rsid w:val="00B259C8"/>
    <w:rsid w:val="00B26CCF"/>
    <w:rsid w:val="00B30FC2"/>
    <w:rsid w:val="00B331A2"/>
    <w:rsid w:val="00B425F0"/>
    <w:rsid w:val="00B42DFA"/>
    <w:rsid w:val="00B531DD"/>
    <w:rsid w:val="00B55014"/>
    <w:rsid w:val="00B55136"/>
    <w:rsid w:val="00B62232"/>
    <w:rsid w:val="00B70BF3"/>
    <w:rsid w:val="00B71DC2"/>
    <w:rsid w:val="00B849F5"/>
    <w:rsid w:val="00B914A5"/>
    <w:rsid w:val="00B91CFC"/>
    <w:rsid w:val="00B93893"/>
    <w:rsid w:val="00BA1397"/>
    <w:rsid w:val="00BA51E1"/>
    <w:rsid w:val="00BA7E0A"/>
    <w:rsid w:val="00BC2C00"/>
    <w:rsid w:val="00BC3B53"/>
    <w:rsid w:val="00BC3B96"/>
    <w:rsid w:val="00BC4AE3"/>
    <w:rsid w:val="00BC5B28"/>
    <w:rsid w:val="00BD2370"/>
    <w:rsid w:val="00BE3F88"/>
    <w:rsid w:val="00BE4756"/>
    <w:rsid w:val="00BE5ED9"/>
    <w:rsid w:val="00BE7B41"/>
    <w:rsid w:val="00C15A91"/>
    <w:rsid w:val="00C206F1"/>
    <w:rsid w:val="00C217E1"/>
    <w:rsid w:val="00C219B1"/>
    <w:rsid w:val="00C4015B"/>
    <w:rsid w:val="00C40C60"/>
    <w:rsid w:val="00C435ED"/>
    <w:rsid w:val="00C5258E"/>
    <w:rsid w:val="00C530C9"/>
    <w:rsid w:val="00C619A7"/>
    <w:rsid w:val="00C64B48"/>
    <w:rsid w:val="00C7303F"/>
    <w:rsid w:val="00C73D5F"/>
    <w:rsid w:val="00C82AFE"/>
    <w:rsid w:val="00C83DBC"/>
    <w:rsid w:val="00C97C80"/>
    <w:rsid w:val="00CA47D3"/>
    <w:rsid w:val="00CA6533"/>
    <w:rsid w:val="00CA6A25"/>
    <w:rsid w:val="00CA6A3F"/>
    <w:rsid w:val="00CA7C99"/>
    <w:rsid w:val="00CC6290"/>
    <w:rsid w:val="00CD233D"/>
    <w:rsid w:val="00CD3499"/>
    <w:rsid w:val="00CD362D"/>
    <w:rsid w:val="00CE101D"/>
    <w:rsid w:val="00CE1814"/>
    <w:rsid w:val="00CE1A95"/>
    <w:rsid w:val="00CE1C84"/>
    <w:rsid w:val="00CE5055"/>
    <w:rsid w:val="00CE78E9"/>
    <w:rsid w:val="00CF053F"/>
    <w:rsid w:val="00CF1A17"/>
    <w:rsid w:val="00D0375A"/>
    <w:rsid w:val="00D0609E"/>
    <w:rsid w:val="00D078E1"/>
    <w:rsid w:val="00D100E9"/>
    <w:rsid w:val="00D117CB"/>
    <w:rsid w:val="00D17942"/>
    <w:rsid w:val="00D21E4B"/>
    <w:rsid w:val="00D22441"/>
    <w:rsid w:val="00D23522"/>
    <w:rsid w:val="00D264D6"/>
    <w:rsid w:val="00D33BF0"/>
    <w:rsid w:val="00D33DE0"/>
    <w:rsid w:val="00D36447"/>
    <w:rsid w:val="00D516BE"/>
    <w:rsid w:val="00D5423B"/>
    <w:rsid w:val="00D54E6A"/>
    <w:rsid w:val="00D54F4E"/>
    <w:rsid w:val="00D57A56"/>
    <w:rsid w:val="00D604B3"/>
    <w:rsid w:val="00D60BA4"/>
    <w:rsid w:val="00D62419"/>
    <w:rsid w:val="00D77870"/>
    <w:rsid w:val="00D80977"/>
    <w:rsid w:val="00D80CCE"/>
    <w:rsid w:val="00D86EEA"/>
    <w:rsid w:val="00D87195"/>
    <w:rsid w:val="00D87D03"/>
    <w:rsid w:val="00D9360B"/>
    <w:rsid w:val="00D95C88"/>
    <w:rsid w:val="00D97B2E"/>
    <w:rsid w:val="00DA241E"/>
    <w:rsid w:val="00DB36FE"/>
    <w:rsid w:val="00DB533A"/>
    <w:rsid w:val="00DB60AE"/>
    <w:rsid w:val="00DB6307"/>
    <w:rsid w:val="00DD1DCD"/>
    <w:rsid w:val="00DD338F"/>
    <w:rsid w:val="00DD66F2"/>
    <w:rsid w:val="00DE3FE0"/>
    <w:rsid w:val="00DE578A"/>
    <w:rsid w:val="00DF2583"/>
    <w:rsid w:val="00DF54D9"/>
    <w:rsid w:val="00DF7283"/>
    <w:rsid w:val="00E01A59"/>
    <w:rsid w:val="00E10DC6"/>
    <w:rsid w:val="00E11F8E"/>
    <w:rsid w:val="00E15881"/>
    <w:rsid w:val="00E16A8F"/>
    <w:rsid w:val="00E21DE3"/>
    <w:rsid w:val="00E2409C"/>
    <w:rsid w:val="00E273C5"/>
    <w:rsid w:val="00E307D1"/>
    <w:rsid w:val="00E3731D"/>
    <w:rsid w:val="00E51469"/>
    <w:rsid w:val="00E634E3"/>
    <w:rsid w:val="00E717C4"/>
    <w:rsid w:val="00E77E18"/>
    <w:rsid w:val="00E77F89"/>
    <w:rsid w:val="00E80330"/>
    <w:rsid w:val="00E806C5"/>
    <w:rsid w:val="00E80E71"/>
    <w:rsid w:val="00E850D3"/>
    <w:rsid w:val="00E853D6"/>
    <w:rsid w:val="00E876B9"/>
    <w:rsid w:val="00EA0F13"/>
    <w:rsid w:val="00EC0DFF"/>
    <w:rsid w:val="00EC237D"/>
    <w:rsid w:val="00EC2918"/>
    <w:rsid w:val="00EC4D0E"/>
    <w:rsid w:val="00EC4E2B"/>
    <w:rsid w:val="00ED072A"/>
    <w:rsid w:val="00ED539E"/>
    <w:rsid w:val="00EE4A1F"/>
    <w:rsid w:val="00EE4C2D"/>
    <w:rsid w:val="00EF1B5A"/>
    <w:rsid w:val="00EF24FB"/>
    <w:rsid w:val="00EF2CCA"/>
    <w:rsid w:val="00EF495B"/>
    <w:rsid w:val="00EF60DC"/>
    <w:rsid w:val="00EF6D37"/>
    <w:rsid w:val="00F00F54"/>
    <w:rsid w:val="00F034D8"/>
    <w:rsid w:val="00F03963"/>
    <w:rsid w:val="00F11068"/>
    <w:rsid w:val="00F11E7C"/>
    <w:rsid w:val="00F1256D"/>
    <w:rsid w:val="00F13A4E"/>
    <w:rsid w:val="00F172BB"/>
    <w:rsid w:val="00F17B10"/>
    <w:rsid w:val="00F21BEF"/>
    <w:rsid w:val="00F2315B"/>
    <w:rsid w:val="00F41A6F"/>
    <w:rsid w:val="00F42120"/>
    <w:rsid w:val="00F4553F"/>
    <w:rsid w:val="00F45A25"/>
    <w:rsid w:val="00F50F86"/>
    <w:rsid w:val="00F53F91"/>
    <w:rsid w:val="00F556F2"/>
    <w:rsid w:val="00F61569"/>
    <w:rsid w:val="00F61A72"/>
    <w:rsid w:val="00F62B67"/>
    <w:rsid w:val="00F66F13"/>
    <w:rsid w:val="00F74073"/>
    <w:rsid w:val="00F75603"/>
    <w:rsid w:val="00F845B4"/>
    <w:rsid w:val="00F8713B"/>
    <w:rsid w:val="00F93F9E"/>
    <w:rsid w:val="00FA2CD7"/>
    <w:rsid w:val="00FB06ED"/>
    <w:rsid w:val="00FC2311"/>
    <w:rsid w:val="00FC3165"/>
    <w:rsid w:val="00FC36AB"/>
    <w:rsid w:val="00FC4300"/>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0DA7B"/>
  <w15:docId w15:val="{4F4E92ED-09C4-4992-97CE-09D5DA9E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2AFE"/>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1397"/>
    <w:rPr>
      <w:color w:val="808080"/>
    </w:rPr>
  </w:style>
  <w:style w:type="paragraph" w:styleId="Voetnoottekst">
    <w:name w:val="footnote text"/>
    <w:basedOn w:val="Standaard"/>
    <w:link w:val="VoetnoottekstChar"/>
    <w:uiPriority w:val="99"/>
    <w:unhideWhenUsed/>
    <w:rsid w:val="00C82AFE"/>
    <w:pPr>
      <w:spacing w:line="180" w:lineRule="atLeast"/>
    </w:pPr>
    <w:rPr>
      <w:sz w:val="13"/>
      <w:szCs w:val="20"/>
    </w:rPr>
  </w:style>
  <w:style w:type="character" w:customStyle="1" w:styleId="VoetnoottekstChar">
    <w:name w:val="Voetnoottekst Char"/>
    <w:basedOn w:val="Standaardalinea-lettertype"/>
    <w:link w:val="Voetnoottekst"/>
    <w:uiPriority w:val="99"/>
    <w:rsid w:val="00C82AFE"/>
    <w:rPr>
      <w:rFonts w:ascii="Verdana" w:hAnsi="Verdana"/>
      <w:sz w:val="13"/>
      <w:lang w:val="nl-NL" w:eastAsia="nl-NL"/>
    </w:rPr>
  </w:style>
  <w:style w:type="paragraph" w:styleId="Ballontekst">
    <w:name w:val="Balloon Text"/>
    <w:basedOn w:val="Standaard"/>
    <w:link w:val="BallontekstChar"/>
    <w:rsid w:val="004A163B"/>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4A163B"/>
    <w:rPr>
      <w:rFonts w:ascii="Segoe UI" w:hAnsi="Segoe UI" w:cs="Segoe UI"/>
      <w:sz w:val="18"/>
      <w:szCs w:val="18"/>
      <w:lang w:val="nl-NL" w:eastAsia="nl-NL"/>
    </w:rPr>
  </w:style>
  <w:style w:type="paragraph" w:customStyle="1" w:styleId="Normal0">
    <w:name w:val="Normal_0"/>
    <w:qFormat/>
    <w:rsid w:val="00EE4C2D"/>
    <w:pPr>
      <w:spacing w:line="240" w:lineRule="atLeast"/>
    </w:pPr>
    <w:rPr>
      <w:rFonts w:ascii="Verdana" w:hAnsi="Verdana"/>
      <w:sz w:val="18"/>
      <w:szCs w:val="24"/>
      <w:lang w:val="nl-NL" w:eastAsia="nl-NL"/>
    </w:rPr>
  </w:style>
  <w:style w:type="paragraph" w:customStyle="1" w:styleId="Heading10">
    <w:name w:val="Heading 1_0"/>
    <w:basedOn w:val="Normal0"/>
    <w:next w:val="Normal0"/>
    <w:link w:val="Heading1Char"/>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link w:val="Heading2Char"/>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link w:val="Heading3Char"/>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character" w:styleId="Voetnootmarkering">
    <w:name w:val="footnote reference"/>
    <w:basedOn w:val="Standaardalinea-lettertype"/>
    <w:uiPriority w:val="99"/>
    <w:semiHidden/>
    <w:unhideWhenUsed/>
    <w:rsid w:val="00D117CB"/>
    <w:rPr>
      <w:vertAlign w:val="superscript"/>
    </w:rPr>
  </w:style>
  <w:style w:type="paragraph" w:customStyle="1" w:styleId="Header0">
    <w:name w:val="Header_0"/>
    <w:basedOn w:val="Normal0"/>
    <w:link w:val="HeaderChar"/>
    <w:rsid w:val="00023E9A"/>
    <w:pPr>
      <w:tabs>
        <w:tab w:val="center" w:pos="4536"/>
        <w:tab w:val="right" w:pos="9072"/>
      </w:tabs>
    </w:pPr>
  </w:style>
  <w:style w:type="paragraph" w:customStyle="1" w:styleId="Footer0">
    <w:name w:val="Footer_0"/>
    <w:basedOn w:val="Normal0"/>
    <w:link w:val="FooterChar"/>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uiPriority w:val="99"/>
    <w:rsid w:val="004F44C2"/>
    <w:pPr>
      <w:tabs>
        <w:tab w:val="num" w:pos="227"/>
      </w:tabs>
      <w:ind w:left="227" w:hanging="227"/>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tabs>
        <w:tab w:val="left" w:pos="454"/>
      </w:tabs>
      <w:ind w:left="454" w:hanging="227"/>
    </w:pPr>
    <w:rPr>
      <w:noProof/>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character" w:styleId="Zwaar">
    <w:name w:val="Strong"/>
    <w:basedOn w:val="Standaardalinea-lettertype"/>
    <w:uiPriority w:val="22"/>
    <w:qFormat/>
    <w:rsid w:val="00E166B8"/>
    <w:rPr>
      <w:b/>
      <w:bCs/>
    </w:rPr>
  </w:style>
  <w:style w:type="paragraph" w:customStyle="1" w:styleId="Heading40">
    <w:name w:val="Heading 4_0"/>
    <w:basedOn w:val="Normal0"/>
    <w:next w:val="Normal0"/>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HeaderChar">
    <w:name w:val="Header Char"/>
    <w:basedOn w:val="DefaultParagraphFont0"/>
    <w:link w:val="Header0"/>
    <w:rsid w:val="00841CD9"/>
    <w:rPr>
      <w:rFonts w:ascii="Verdana" w:eastAsia="Times New Roman" w:hAnsi="Verdana" w:cs="Times New Roman"/>
      <w:sz w:val="18"/>
      <w:szCs w:val="24"/>
      <w:lang w:val="nl-NL" w:eastAsia="nl-NL"/>
    </w:rPr>
  </w:style>
  <w:style w:type="character" w:customStyle="1" w:styleId="Heading1Char">
    <w:name w:val="Heading 1 Char"/>
    <w:basedOn w:val="DefaultParagraphFont0"/>
    <w:link w:val="Heading10"/>
    <w:rsid w:val="00841CD9"/>
    <w:rPr>
      <w:rFonts w:ascii="Verdana" w:eastAsia="Times New Roman" w:hAnsi="Verdana" w:cs="Arial"/>
      <w:b/>
      <w:bCs/>
      <w:kern w:val="32"/>
      <w:sz w:val="32"/>
      <w:szCs w:val="32"/>
      <w:lang w:val="nl-NL" w:eastAsia="nl-NL"/>
    </w:rPr>
  </w:style>
  <w:style w:type="character" w:customStyle="1" w:styleId="Heading2Char">
    <w:name w:val="Heading 2 Char"/>
    <w:basedOn w:val="DefaultParagraphFont0"/>
    <w:link w:val="Heading20"/>
    <w:rsid w:val="00841CD9"/>
    <w:rPr>
      <w:rFonts w:ascii="Verdana" w:eastAsia="Times New Roman" w:hAnsi="Verdana" w:cs="Arial"/>
      <w:b/>
      <w:bCs/>
      <w:i/>
      <w:iCs/>
      <w:sz w:val="28"/>
      <w:szCs w:val="28"/>
      <w:lang w:val="nl-NL" w:eastAsia="nl-NL"/>
    </w:rPr>
  </w:style>
  <w:style w:type="character" w:customStyle="1" w:styleId="Heading3Char">
    <w:name w:val="Heading 3 Char"/>
    <w:basedOn w:val="DefaultParagraphFont0"/>
    <w:link w:val="Heading30"/>
    <w:rsid w:val="00841CD9"/>
    <w:rPr>
      <w:rFonts w:ascii="Verdana" w:eastAsia="Times New Roman" w:hAnsi="Verdana" w:cs="Arial"/>
      <w:b/>
      <w:bCs/>
      <w:sz w:val="26"/>
      <w:szCs w:val="26"/>
      <w:lang w:val="nl-NL" w:eastAsia="nl-NL"/>
    </w:rPr>
  </w:style>
  <w:style w:type="character" w:customStyle="1" w:styleId="Heading4Char">
    <w:name w:val="Heading 4 Char"/>
    <w:basedOn w:val="DefaultParagraphFont0"/>
    <w:link w:val="Heading40"/>
    <w:uiPriority w:val="9"/>
    <w:rsid w:val="00841CD9"/>
    <w:rPr>
      <w:rFonts w:asciiTheme="majorHAnsi" w:eastAsiaTheme="majorEastAsia" w:hAnsiTheme="majorHAnsi" w:cstheme="majorBidi"/>
      <w:b/>
      <w:bCs/>
      <w:i/>
      <w:iCs/>
      <w:color w:val="4F81BD" w:themeColor="accent1"/>
    </w:rPr>
  </w:style>
  <w:style w:type="paragraph" w:customStyle="1" w:styleId="NormalIndent0">
    <w:name w:val="Normal Indent_0"/>
    <w:basedOn w:val="Normal0"/>
    <w:uiPriority w:val="99"/>
    <w:unhideWhenUsed/>
    <w:rsid w:val="00841CD9"/>
    <w:pPr>
      <w:ind w:left="720"/>
    </w:pPr>
  </w:style>
  <w:style w:type="paragraph" w:customStyle="1" w:styleId="Subtitle0">
    <w:name w:val="Subtitle_0"/>
    <w:basedOn w:val="Normal0"/>
    <w:next w:val="Normal0"/>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0"/>
    <w:link w:val="Subtitle0"/>
    <w:uiPriority w:val="11"/>
    <w:rsid w:val="00841CD9"/>
    <w:rPr>
      <w:rFonts w:asciiTheme="majorHAnsi" w:eastAsiaTheme="majorEastAsia" w:hAnsiTheme="majorHAnsi" w:cstheme="majorBidi"/>
      <w:i/>
      <w:iCs/>
      <w:color w:val="4F81BD" w:themeColor="accent1"/>
      <w:spacing w:val="15"/>
      <w:sz w:val="24"/>
      <w:szCs w:val="24"/>
    </w:rPr>
  </w:style>
  <w:style w:type="paragraph" w:customStyle="1" w:styleId="Title0">
    <w:name w:val="Title_0"/>
    <w:basedOn w:val="Normal0"/>
    <w:next w:val="Normal0"/>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0"/>
    <w:link w:val="Title0"/>
    <w:uiPriority w:val="10"/>
    <w:rsid w:val="00841CD9"/>
    <w:rPr>
      <w:rFonts w:asciiTheme="majorHAnsi" w:eastAsiaTheme="majorEastAsia" w:hAnsiTheme="majorHAnsi" w:cstheme="majorBidi"/>
      <w:color w:val="17365D" w:themeColor="text2" w:themeShade="BF"/>
      <w:spacing w:val="5"/>
      <w:kern w:val="28"/>
      <w:sz w:val="52"/>
      <w:szCs w:val="52"/>
    </w:rPr>
  </w:style>
  <w:style w:type="character" w:customStyle="1" w:styleId="Emphasis0">
    <w:name w:val="Emphasis_0"/>
    <w:basedOn w:val="DefaultParagraphFont0"/>
    <w:uiPriority w:val="20"/>
    <w:qFormat/>
    <w:rsid w:val="00D1197D"/>
    <w:rPr>
      <w:i/>
      <w:iCs/>
    </w:rPr>
  </w:style>
  <w:style w:type="character" w:customStyle="1" w:styleId="FooterChar">
    <w:name w:val="Footer Char"/>
    <w:basedOn w:val="DefaultParagraphFont0"/>
    <w:link w:val="Footer0"/>
    <w:rsid w:val="00DE555F"/>
    <w:rPr>
      <w:rFonts w:ascii="Verdana" w:eastAsia="Times New Roman" w:hAnsi="Verdana" w:cs="Times New Roman"/>
      <w:sz w:val="18"/>
      <w:szCs w:val="24"/>
      <w:lang w:val="nl-NL" w:eastAsia="nl-NL"/>
    </w:rPr>
  </w:style>
  <w:style w:type="paragraph" w:styleId="Revisie">
    <w:name w:val="Revision"/>
    <w:hidden/>
    <w:uiPriority w:val="99"/>
    <w:semiHidden/>
    <w:rsid w:val="002229FF"/>
    <w:rPr>
      <w:rFonts w:ascii="Verdana" w:hAnsi="Verdana"/>
      <w:sz w:val="18"/>
      <w:szCs w:val="24"/>
      <w:lang w:val="nl-NL" w:eastAsia="nl-NL"/>
    </w:rPr>
  </w:style>
  <w:style w:type="character" w:styleId="Verwijzingopmerking">
    <w:name w:val="annotation reference"/>
    <w:basedOn w:val="Standaardalinea-lettertype"/>
    <w:semiHidden/>
    <w:unhideWhenUsed/>
    <w:rsid w:val="00135B5C"/>
    <w:rPr>
      <w:sz w:val="16"/>
      <w:szCs w:val="16"/>
    </w:rPr>
  </w:style>
  <w:style w:type="paragraph" w:styleId="Tekstopmerking">
    <w:name w:val="annotation text"/>
    <w:basedOn w:val="Standaard"/>
    <w:link w:val="TekstopmerkingChar"/>
    <w:semiHidden/>
    <w:unhideWhenUsed/>
    <w:rsid w:val="00135B5C"/>
    <w:pPr>
      <w:spacing w:line="240" w:lineRule="auto"/>
    </w:pPr>
    <w:rPr>
      <w:sz w:val="20"/>
      <w:szCs w:val="20"/>
    </w:rPr>
  </w:style>
  <w:style w:type="character" w:customStyle="1" w:styleId="TekstopmerkingChar">
    <w:name w:val="Tekst opmerking Char"/>
    <w:basedOn w:val="Standaardalinea-lettertype"/>
    <w:link w:val="Tekstopmerking"/>
    <w:semiHidden/>
    <w:rsid w:val="00135B5C"/>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135B5C"/>
    <w:rPr>
      <w:b/>
      <w:bCs/>
    </w:rPr>
  </w:style>
  <w:style w:type="character" w:customStyle="1" w:styleId="OnderwerpvanopmerkingChar">
    <w:name w:val="Onderwerp van opmerking Char"/>
    <w:basedOn w:val="TekstopmerkingChar"/>
    <w:link w:val="Onderwerpvanopmerking"/>
    <w:semiHidden/>
    <w:rsid w:val="00135B5C"/>
    <w:rPr>
      <w:rFonts w:ascii="Verdana" w:hAnsi="Verdana"/>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0312">
      <w:bodyDiv w:val="1"/>
      <w:marLeft w:val="0"/>
      <w:marRight w:val="0"/>
      <w:marTop w:val="0"/>
      <w:marBottom w:val="0"/>
      <w:divBdr>
        <w:top w:val="none" w:sz="0" w:space="0" w:color="auto"/>
        <w:left w:val="none" w:sz="0" w:space="0" w:color="auto"/>
        <w:bottom w:val="none" w:sz="0" w:space="0" w:color="auto"/>
        <w:right w:val="none" w:sz="0" w:space="0" w:color="auto"/>
      </w:divBdr>
    </w:div>
    <w:div w:id="118254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glossaryDocument" Target="glossary/document.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www.fraudehelpdesk.nl/fraude/ik-krijg-een-betaalverzoek-voor-1-ce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55903B0B-787F-4C4B-B043-468BCB634001}"/>
      </w:docPartPr>
      <w:docPartBody>
        <w:p w:rsidR="00042A5B" w:rsidRDefault="00C95EBA">
          <w:r w:rsidRPr="001267E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C5"/>
    <w:rsid w:val="00042A5B"/>
    <w:rsid w:val="00234D3D"/>
    <w:rsid w:val="002A0229"/>
    <w:rsid w:val="005F3C61"/>
    <w:rsid w:val="006C2FB4"/>
    <w:rsid w:val="00781260"/>
    <w:rsid w:val="007867A1"/>
    <w:rsid w:val="00881809"/>
    <w:rsid w:val="00A22FC5"/>
    <w:rsid w:val="00AD40CB"/>
    <w:rsid w:val="00B73E67"/>
    <w:rsid w:val="00BF4DCC"/>
    <w:rsid w:val="00C95EBA"/>
    <w:rsid w:val="00FE3A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2FC5"/>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22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ap:Properties xmlns:vt="http://schemas.openxmlformats.org/officeDocument/2006/docPropsVTypes" xmlns:ap="http://schemas.openxmlformats.org/officeDocument/2006/extended-properties">
  <ap:Pages>1</ap:Pages>
  <ap:Words>1400</ap:Words>
  <ap:Characters>7702</ap:Characters>
  <ap:DocSecurity>0</ap:DocSecurity>
  <ap:Lines>64</ap:Lines>
  <ap:Paragraphs>18</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9084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2009-07-01T14:30:00.0000000Z</lastPrinted>
  <dcterms:created xsi:type="dcterms:W3CDTF">2023-06-02T13:52:00.0000000Z</dcterms:created>
  <dcterms:modified xsi:type="dcterms:W3CDTF">2023-06-19T07:24:00.0000000Z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YagmurO</vt:lpwstr>
  </property>
  <property fmtid="{D5CDD505-2E9C-101B-9397-08002B2CF9AE}" pid="3" name="A_DEP_NAAM">
    <vt:lpwstr>EZK</vt:lpwstr>
  </property>
  <property fmtid="{D5CDD505-2E9C-101B-9397-08002B2CF9AE}" pid="4" name="A_DOC_RICHTING_ID">
    <vt:lpwstr>Uitgaand</vt:lpwstr>
  </property>
  <property fmtid="{D5CDD505-2E9C-101B-9397-08002B2CF9AE}" pid="5" name="A_KENMERK">
    <vt:lpwstr>2023Z04869</vt:lpwstr>
  </property>
  <property fmtid="{D5CDD505-2E9C-101B-9397-08002B2CF9AE}" pid="6" name="DOCNAME">
    <vt:lpwstr>Online identiteitsfraude</vt:lpwstr>
  </property>
  <property fmtid="{D5CDD505-2E9C-101B-9397-08002B2CF9AE}" pid="7" name="documentId">
    <vt:lpwstr>27177427</vt:lpwstr>
  </property>
  <property fmtid="{D5CDD505-2E9C-101B-9397-08002B2CF9AE}" pid="8" name="MSIP_Label_4bde8109-f994-4a60-a1d3-5c95e2ff3620_ActionId">
    <vt:lpwstr>d4a1f58f-86ba-4543-8a3c-d82a1c30be95</vt:lpwstr>
  </property>
  <property fmtid="{D5CDD505-2E9C-101B-9397-08002B2CF9AE}" pid="9" name="MSIP_Label_4bde8109-f994-4a60-a1d3-5c95e2ff3620_ContentBits">
    <vt:lpwstr>0</vt:lpwstr>
  </property>
  <property fmtid="{D5CDD505-2E9C-101B-9397-08002B2CF9AE}" pid="10" name="MSIP_Label_4bde8109-f994-4a60-a1d3-5c95e2ff3620_Enabled">
    <vt:lpwstr>true</vt:lpwstr>
  </property>
  <property fmtid="{D5CDD505-2E9C-101B-9397-08002B2CF9AE}" pid="11" name="MSIP_Label_4bde8109-f994-4a60-a1d3-5c95e2ff3620_Method">
    <vt:lpwstr>Privileged</vt:lpwstr>
  </property>
  <property fmtid="{D5CDD505-2E9C-101B-9397-08002B2CF9AE}" pid="12" name="MSIP_Label_4bde8109-f994-4a60-a1d3-5c95e2ff3620_Name">
    <vt:lpwstr>FLPubliek</vt:lpwstr>
  </property>
  <property fmtid="{D5CDD505-2E9C-101B-9397-08002B2CF9AE}" pid="13" name="MSIP_Label_4bde8109-f994-4a60-a1d3-5c95e2ff3620_SetDate">
    <vt:lpwstr>2022-11-15T08:07:44Z</vt:lpwstr>
  </property>
  <property fmtid="{D5CDD505-2E9C-101B-9397-08002B2CF9AE}" pid="14" name="MSIP_Label_4bde8109-f994-4a60-a1d3-5c95e2ff3620_SiteId">
    <vt:lpwstr>1321633e-f6b9-44e2-a44f-59b9d264ecb7</vt:lpwstr>
  </property>
  <property fmtid="{D5CDD505-2E9C-101B-9397-08002B2CF9AE}" pid="15" name="TYPE_ID">
    <vt:lpwstr>Brief</vt:lpwstr>
  </property>
</Properties>
</file>